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B014" w14:textId="77777777" w:rsidR="001E5AC0" w:rsidRPr="000B6F08" w:rsidRDefault="001E5AC0" w:rsidP="00CF7720">
      <w:pPr>
        <w:spacing w:line="360" w:lineRule="auto"/>
        <w:rPr>
          <w:rFonts w:asciiTheme="minorHAnsi" w:hAnsiTheme="minorHAnsi" w:cstheme="minorHAnsi"/>
        </w:rPr>
      </w:pPr>
      <w:r w:rsidRPr="000B6F08">
        <w:rPr>
          <w:rFonts w:asciiTheme="minorHAnsi" w:hAnsiTheme="minorHAnsi" w:cstheme="minorHAnsi"/>
          <w:noProof/>
        </w:rPr>
        <w:drawing>
          <wp:anchor distT="0" distB="0" distL="114300" distR="114300" simplePos="0" relativeHeight="251659264" behindDoc="1" locked="0" layoutInCell="1" allowOverlap="1" wp14:anchorId="4A5F32B7" wp14:editId="41296AED">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3E067" w14:textId="77777777" w:rsidR="001E5AC0" w:rsidRPr="000B6F08" w:rsidRDefault="001E5AC0" w:rsidP="0036147A">
      <w:pPr>
        <w:spacing w:line="360" w:lineRule="auto"/>
        <w:ind w:firstLine="284"/>
        <w:rPr>
          <w:rFonts w:asciiTheme="minorHAnsi" w:hAnsiTheme="minorHAnsi" w:cstheme="minorHAnsi"/>
        </w:rPr>
      </w:pPr>
    </w:p>
    <w:p w14:paraId="1FABC5E3" w14:textId="7DC89888" w:rsidR="001E5AC0" w:rsidRPr="000B6F08" w:rsidRDefault="00BF59F0" w:rsidP="00306BD2">
      <w:pPr>
        <w:spacing w:line="360" w:lineRule="auto"/>
        <w:rPr>
          <w:rFonts w:asciiTheme="minorHAnsi" w:hAnsiTheme="minorHAnsi" w:cstheme="minorHAnsi"/>
          <w:sz w:val="22"/>
          <w:szCs w:val="22"/>
        </w:rPr>
      </w:pPr>
      <w:r w:rsidRPr="00BF59F0">
        <w:rPr>
          <w:rFonts w:asciiTheme="minorHAnsi" w:hAnsiTheme="minorHAnsi" w:cstheme="minorHAnsi"/>
          <w:b/>
          <w:bCs/>
          <w:sz w:val="22"/>
          <w:szCs w:val="22"/>
        </w:rPr>
        <w:t xml:space="preserve">Reactie van de rekenkamer op de </w:t>
      </w:r>
      <w:r w:rsidR="00306BD2">
        <w:rPr>
          <w:rFonts w:asciiTheme="minorHAnsi" w:hAnsiTheme="minorHAnsi" w:cstheme="minorHAnsi"/>
          <w:b/>
          <w:bCs/>
          <w:sz w:val="22"/>
          <w:szCs w:val="22"/>
        </w:rPr>
        <w:t xml:space="preserve">bestuurlijke reactie </w:t>
      </w: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rsidRPr="000B6F08" w14:paraId="5E238E70" w14:textId="77777777" w:rsidTr="007A266E">
        <w:trPr>
          <w:trHeight w:val="120"/>
        </w:trPr>
        <w:tc>
          <w:tcPr>
            <w:tcW w:w="2878" w:type="dxa"/>
          </w:tcPr>
          <w:p w14:paraId="1BD363EB"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67" w:type="dxa"/>
          </w:tcPr>
          <w:p w14:paraId="17ACE8AB"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vAlign w:val="bottom"/>
          </w:tcPr>
          <w:p w14:paraId="5F66A7BC" w14:textId="77777777" w:rsidR="001E5AC0" w:rsidRPr="000B6F08" w:rsidRDefault="001E5AC0" w:rsidP="0036147A">
            <w:pPr>
              <w:pStyle w:val="Aanhef"/>
              <w:spacing w:line="360" w:lineRule="auto"/>
              <w:rPr>
                <w:rFonts w:asciiTheme="minorHAnsi" w:hAnsiTheme="minorHAnsi" w:cstheme="minorHAnsi"/>
                <w:sz w:val="22"/>
                <w:szCs w:val="22"/>
              </w:rPr>
            </w:pPr>
          </w:p>
        </w:tc>
        <w:tc>
          <w:tcPr>
            <w:tcW w:w="130" w:type="dxa"/>
          </w:tcPr>
          <w:p w14:paraId="003DB94F"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5AFAAF4A"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69B1C006" w14:textId="77777777" w:rsidTr="007A266E">
        <w:trPr>
          <w:trHeight w:val="208"/>
        </w:trPr>
        <w:tc>
          <w:tcPr>
            <w:tcW w:w="2878" w:type="dxa"/>
          </w:tcPr>
          <w:p w14:paraId="151C3DC6" w14:textId="77777777" w:rsidR="001E5AC0" w:rsidRPr="000B6F08" w:rsidRDefault="007A266E"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C</w:t>
            </w:r>
            <w:r w:rsidR="001E5AC0" w:rsidRPr="000B6F08">
              <w:rPr>
                <w:rFonts w:asciiTheme="minorHAnsi" w:hAnsiTheme="minorHAnsi" w:cstheme="minorHAnsi"/>
                <w:sz w:val="22"/>
                <w:szCs w:val="22"/>
              </w:rPr>
              <w:t>ontactpersoon</w:t>
            </w:r>
            <w:r w:rsidRPr="000B6F08">
              <w:rPr>
                <w:rFonts w:asciiTheme="minorHAnsi" w:hAnsiTheme="minorHAnsi" w:cstheme="minorHAnsi"/>
                <w:sz w:val="22"/>
                <w:szCs w:val="22"/>
              </w:rPr>
              <w:t xml:space="preserve"> </w:t>
            </w:r>
          </w:p>
          <w:p w14:paraId="777A9BA9" w14:textId="706FEB7C" w:rsidR="001E5AC0" w:rsidRPr="000B6F08" w:rsidRDefault="00157B68" w:rsidP="00070780">
            <w:pPr>
              <w:spacing w:line="360" w:lineRule="auto"/>
              <w:rPr>
                <w:rFonts w:asciiTheme="minorHAnsi" w:hAnsiTheme="minorHAnsi" w:cstheme="minorHAnsi"/>
                <w:sz w:val="22"/>
                <w:szCs w:val="22"/>
              </w:rPr>
            </w:pPr>
            <w:r>
              <w:rPr>
                <w:rFonts w:asciiTheme="minorHAnsi" w:hAnsiTheme="minorHAnsi" w:cstheme="minorHAnsi"/>
                <w:sz w:val="22"/>
                <w:szCs w:val="22"/>
              </w:rPr>
              <w:t>Drs. J.H. van Oort</w:t>
            </w:r>
            <w:r w:rsidR="007A266E" w:rsidRPr="000B6F08">
              <w:rPr>
                <w:rFonts w:asciiTheme="minorHAnsi" w:hAnsiTheme="minorHAnsi" w:cstheme="minorHAnsi"/>
                <w:sz w:val="22"/>
                <w:szCs w:val="22"/>
              </w:rPr>
              <w:t xml:space="preserve">   </w:t>
            </w:r>
          </w:p>
        </w:tc>
        <w:tc>
          <w:tcPr>
            <w:tcW w:w="2867" w:type="dxa"/>
          </w:tcPr>
          <w:p w14:paraId="35B28E38" w14:textId="77777777" w:rsidR="001E5AC0" w:rsidRPr="000B6F08" w:rsidRDefault="007A266E" w:rsidP="0036147A">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Telefoon</w:t>
            </w:r>
          </w:p>
          <w:p w14:paraId="1E06BC82" w14:textId="09812175" w:rsidR="007A266E" w:rsidRPr="000B6F08" w:rsidRDefault="007E69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06-</w:t>
            </w:r>
            <w:r w:rsidR="00157B68">
              <w:rPr>
                <w:rFonts w:asciiTheme="minorHAnsi" w:hAnsiTheme="minorHAnsi" w:cstheme="minorHAnsi"/>
                <w:sz w:val="22"/>
                <w:szCs w:val="22"/>
              </w:rPr>
              <w:t>43586022</w:t>
            </w:r>
          </w:p>
        </w:tc>
        <w:tc>
          <w:tcPr>
            <w:tcW w:w="2875" w:type="dxa"/>
          </w:tcPr>
          <w:p w14:paraId="037A899E" w14:textId="77777777" w:rsidR="001E5AC0" w:rsidRPr="000B6F08" w:rsidRDefault="001E5AC0"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Datum</w:t>
            </w:r>
          </w:p>
          <w:p w14:paraId="0EFE2354" w14:textId="2E983974" w:rsidR="001E5AC0" w:rsidRPr="000B6F08" w:rsidRDefault="00BF59F0" w:rsidP="00306BD2">
            <w:pPr>
              <w:pStyle w:val="Aanhef"/>
              <w:tabs>
                <w:tab w:val="center" w:pos="1985"/>
              </w:tabs>
              <w:spacing w:line="360" w:lineRule="auto"/>
              <w:rPr>
                <w:rFonts w:asciiTheme="minorHAnsi" w:hAnsiTheme="minorHAnsi" w:cstheme="minorHAnsi"/>
                <w:sz w:val="22"/>
                <w:szCs w:val="22"/>
              </w:rPr>
            </w:pPr>
            <w:r>
              <w:rPr>
                <w:rFonts w:asciiTheme="minorHAnsi" w:hAnsiTheme="minorHAnsi" w:cstheme="minorHAnsi"/>
                <w:sz w:val="22"/>
                <w:szCs w:val="22"/>
              </w:rPr>
              <w:t>2</w:t>
            </w:r>
            <w:r w:rsidR="00306BD2">
              <w:rPr>
                <w:rFonts w:asciiTheme="minorHAnsi" w:hAnsiTheme="minorHAnsi" w:cstheme="minorHAnsi"/>
                <w:sz w:val="22"/>
                <w:szCs w:val="22"/>
              </w:rPr>
              <w:t>7</w:t>
            </w:r>
            <w:r>
              <w:rPr>
                <w:rFonts w:asciiTheme="minorHAnsi" w:hAnsiTheme="minorHAnsi" w:cstheme="minorHAnsi"/>
                <w:sz w:val="22"/>
                <w:szCs w:val="22"/>
              </w:rPr>
              <w:t xml:space="preserve"> februari 2024</w:t>
            </w:r>
          </w:p>
        </w:tc>
        <w:tc>
          <w:tcPr>
            <w:tcW w:w="130" w:type="dxa"/>
          </w:tcPr>
          <w:p w14:paraId="469E1872"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3A1C9978" w14:textId="77777777" w:rsidR="001E5AC0" w:rsidRPr="000B6F08" w:rsidRDefault="001E5AC0" w:rsidP="0036147A">
            <w:pPr>
              <w:pStyle w:val="refkop"/>
              <w:spacing w:line="360" w:lineRule="auto"/>
              <w:rPr>
                <w:rFonts w:asciiTheme="minorHAnsi" w:hAnsiTheme="minorHAnsi" w:cstheme="minorHAnsi"/>
                <w:sz w:val="22"/>
                <w:szCs w:val="22"/>
              </w:rPr>
            </w:pPr>
          </w:p>
          <w:p w14:paraId="76385214"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635BB04B" w14:textId="77777777" w:rsidTr="007A266E">
        <w:trPr>
          <w:trHeight w:val="208"/>
        </w:trPr>
        <w:tc>
          <w:tcPr>
            <w:tcW w:w="2878" w:type="dxa"/>
          </w:tcPr>
          <w:p w14:paraId="6320A2A2" w14:textId="77777777" w:rsidR="001E5AC0" w:rsidRPr="000B6F08" w:rsidRDefault="001E5AC0" w:rsidP="0036147A">
            <w:pPr>
              <w:pStyle w:val="refkop"/>
              <w:spacing w:line="360" w:lineRule="auto"/>
              <w:rPr>
                <w:rFonts w:asciiTheme="minorHAnsi" w:hAnsiTheme="minorHAnsi" w:cstheme="minorHAnsi"/>
                <w:sz w:val="22"/>
                <w:szCs w:val="22"/>
              </w:rPr>
            </w:pPr>
          </w:p>
          <w:p w14:paraId="760C15BD" w14:textId="77777777" w:rsidR="001B5ECB" w:rsidRPr="000B6F08" w:rsidRDefault="001B5ECB" w:rsidP="0036147A">
            <w:pPr>
              <w:pStyle w:val="refkop"/>
              <w:spacing w:line="360" w:lineRule="auto"/>
              <w:rPr>
                <w:rFonts w:asciiTheme="minorHAnsi" w:hAnsiTheme="minorHAnsi" w:cstheme="minorHAnsi"/>
                <w:sz w:val="22"/>
                <w:szCs w:val="22"/>
              </w:rPr>
            </w:pPr>
          </w:p>
        </w:tc>
        <w:tc>
          <w:tcPr>
            <w:tcW w:w="2867" w:type="dxa"/>
          </w:tcPr>
          <w:p w14:paraId="48AADB49"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tcPr>
          <w:p w14:paraId="5DAB6173" w14:textId="77777777" w:rsidR="001E5AC0" w:rsidRPr="000B6F08" w:rsidRDefault="001E5AC0" w:rsidP="0036147A">
            <w:pPr>
              <w:pStyle w:val="refkop"/>
              <w:spacing w:line="360" w:lineRule="auto"/>
              <w:rPr>
                <w:rFonts w:asciiTheme="minorHAnsi" w:hAnsiTheme="minorHAnsi" w:cstheme="minorHAnsi"/>
                <w:sz w:val="22"/>
                <w:szCs w:val="22"/>
              </w:rPr>
            </w:pPr>
          </w:p>
        </w:tc>
        <w:tc>
          <w:tcPr>
            <w:tcW w:w="130" w:type="dxa"/>
          </w:tcPr>
          <w:p w14:paraId="12C66221"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5FAF4E4C" w14:textId="77777777" w:rsidR="001E5AC0" w:rsidRPr="000B6F08" w:rsidRDefault="001E5AC0" w:rsidP="0036147A">
            <w:pPr>
              <w:pStyle w:val="refkop"/>
              <w:spacing w:line="360" w:lineRule="auto"/>
              <w:rPr>
                <w:rFonts w:asciiTheme="minorHAnsi" w:hAnsiTheme="minorHAnsi" w:cstheme="minorHAnsi"/>
                <w:sz w:val="22"/>
                <w:szCs w:val="22"/>
              </w:rPr>
            </w:pPr>
          </w:p>
        </w:tc>
      </w:tr>
      <w:tr w:rsidR="001E5AC0" w:rsidRPr="00AA24C2" w14:paraId="7E2ED9A5" w14:textId="77777777" w:rsidTr="007A266E">
        <w:trPr>
          <w:cantSplit/>
          <w:trHeight w:val="208"/>
        </w:trPr>
        <w:tc>
          <w:tcPr>
            <w:tcW w:w="8750" w:type="dxa"/>
            <w:gridSpan w:val="4"/>
          </w:tcPr>
          <w:p w14:paraId="10E285FB" w14:textId="1DA93F76" w:rsidR="00BF59F0" w:rsidRPr="00AA24C2" w:rsidRDefault="00BF59F0" w:rsidP="00BF59F0">
            <w:pPr>
              <w:rPr>
                <w:rFonts w:asciiTheme="minorHAnsi" w:hAnsiTheme="minorHAnsi" w:cstheme="minorHAnsi"/>
                <w:sz w:val="22"/>
                <w:szCs w:val="22"/>
              </w:rPr>
            </w:pPr>
            <w:r w:rsidRPr="00AA24C2">
              <w:rPr>
                <w:rFonts w:asciiTheme="minorHAnsi" w:hAnsiTheme="minorHAnsi" w:cstheme="minorHAnsi"/>
                <w:sz w:val="22"/>
                <w:szCs w:val="22"/>
              </w:rPr>
              <w:t xml:space="preserve">De Groene Hart Rekenkamer heeft met instemming kennisgenomen van de reactie van het college van burgemeester en wethouders. </w:t>
            </w:r>
            <w:r w:rsidRPr="00306BD2">
              <w:rPr>
                <w:rFonts w:asciiTheme="minorHAnsi" w:hAnsiTheme="minorHAnsi" w:cstheme="minorHAnsi"/>
                <w:sz w:val="22"/>
                <w:szCs w:val="22"/>
              </w:rPr>
              <w:t>Wij juichen het toe dat het college de aanbevelingen meegeeft aan de expertgroep AI</w:t>
            </w:r>
            <w:r w:rsidR="00624DE7" w:rsidRPr="00306BD2">
              <w:rPr>
                <w:rFonts w:asciiTheme="minorHAnsi" w:hAnsiTheme="minorHAnsi" w:cstheme="minorHAnsi"/>
                <w:sz w:val="22"/>
                <w:szCs w:val="22"/>
              </w:rPr>
              <w:t xml:space="preserve"> en adviseren de gemeenteraad het college expliciet te verzoeken de definiëring, bewustwording en organisatie van een verantwoord gebruik van AI en algoritmes vast te leggen in een door de gemeenteraad vastgesteld beleidsplan. Op die manier neemt u als raad verantwoordelijkheid voor de vaststelling en borgt u dat u over de voortgang van de implementatie wordt geïnformeerd. </w:t>
            </w:r>
          </w:p>
          <w:p w14:paraId="2489E132" w14:textId="77777777" w:rsidR="00AA24C2" w:rsidRDefault="00AA24C2" w:rsidP="00BF59F0">
            <w:pPr>
              <w:rPr>
                <w:rFonts w:asciiTheme="minorHAnsi" w:hAnsiTheme="minorHAnsi" w:cstheme="minorHAnsi"/>
                <w:sz w:val="22"/>
                <w:szCs w:val="22"/>
              </w:rPr>
            </w:pPr>
          </w:p>
          <w:p w14:paraId="3898F5AC" w14:textId="141FD70E" w:rsidR="004119FA" w:rsidRPr="00AA24C2" w:rsidRDefault="00BF59F0" w:rsidP="00BF59F0">
            <w:pPr>
              <w:rPr>
                <w:rFonts w:asciiTheme="minorHAnsi" w:hAnsiTheme="minorHAnsi" w:cstheme="minorHAnsi"/>
                <w:sz w:val="22"/>
                <w:szCs w:val="22"/>
              </w:rPr>
            </w:pPr>
            <w:r w:rsidRPr="00AA24C2">
              <w:rPr>
                <w:rFonts w:asciiTheme="minorHAnsi" w:hAnsiTheme="minorHAnsi" w:cstheme="minorHAnsi"/>
                <w:sz w:val="22"/>
                <w:szCs w:val="22"/>
              </w:rPr>
              <w:t xml:space="preserve">Wij adviseren de gemeenteraad in een raadsbesluit aan te geven kennis te hebben genomen van de rekenkamerconclusies bij dit onderzoek naar het gebruik van algoritmes en de aanbevelingen over te nemen. </w:t>
            </w:r>
          </w:p>
          <w:p w14:paraId="4D1F843B" w14:textId="77777777" w:rsidR="00AA24C2" w:rsidRDefault="00AA24C2" w:rsidP="00BF59F0">
            <w:pPr>
              <w:rPr>
                <w:rFonts w:asciiTheme="minorHAnsi" w:hAnsiTheme="minorHAnsi" w:cstheme="minorHAnsi"/>
                <w:sz w:val="22"/>
                <w:szCs w:val="22"/>
              </w:rPr>
            </w:pPr>
          </w:p>
          <w:p w14:paraId="19DD6902" w14:textId="5890FBFA" w:rsidR="00624DE7" w:rsidRPr="00AA24C2" w:rsidRDefault="00624DE7" w:rsidP="00BF59F0">
            <w:pPr>
              <w:rPr>
                <w:rFonts w:asciiTheme="minorHAnsi" w:hAnsiTheme="minorHAnsi" w:cstheme="minorHAnsi"/>
                <w:sz w:val="22"/>
                <w:szCs w:val="22"/>
              </w:rPr>
            </w:pPr>
            <w:r w:rsidRPr="00AA24C2">
              <w:rPr>
                <w:rFonts w:asciiTheme="minorHAnsi" w:hAnsiTheme="minorHAnsi" w:cstheme="minorHAnsi"/>
                <w:sz w:val="22"/>
                <w:szCs w:val="22"/>
              </w:rPr>
              <w:t xml:space="preserve">Uw gemeenteraad </w:t>
            </w:r>
            <w:r w:rsidR="00461E0D" w:rsidRPr="00AA24C2">
              <w:rPr>
                <w:rFonts w:asciiTheme="minorHAnsi" w:hAnsiTheme="minorHAnsi" w:cstheme="minorHAnsi"/>
                <w:sz w:val="22"/>
                <w:szCs w:val="22"/>
              </w:rPr>
              <w:t>ontvangt</w:t>
            </w:r>
            <w:r w:rsidRPr="00AA24C2">
              <w:rPr>
                <w:rFonts w:asciiTheme="minorHAnsi" w:hAnsiTheme="minorHAnsi" w:cstheme="minorHAnsi"/>
                <w:sz w:val="22"/>
                <w:szCs w:val="22"/>
              </w:rPr>
              <w:t xml:space="preserve"> krachtens </w:t>
            </w:r>
            <w:r w:rsidR="00461E0D" w:rsidRPr="00AA24C2">
              <w:rPr>
                <w:rFonts w:asciiTheme="minorHAnsi" w:hAnsiTheme="minorHAnsi" w:cstheme="minorHAnsi"/>
                <w:sz w:val="22"/>
                <w:szCs w:val="22"/>
              </w:rPr>
              <w:t>artikel 185a van de Gemeentewet jaarlijks</w:t>
            </w:r>
            <w:r w:rsidR="00EA51E4" w:rsidRPr="00AA24C2">
              <w:rPr>
                <w:rFonts w:asciiTheme="minorHAnsi" w:hAnsiTheme="minorHAnsi" w:cstheme="minorHAnsi"/>
                <w:sz w:val="22"/>
                <w:szCs w:val="22"/>
              </w:rPr>
              <w:t xml:space="preserve"> een overzicht van de wijze waarop het college aan de rekenkamervoorstellen vervolg geeft. </w:t>
            </w:r>
          </w:p>
          <w:p w14:paraId="0E497913" w14:textId="40D5CBB1" w:rsidR="00EA51E4" w:rsidRPr="00AA24C2" w:rsidRDefault="00EA51E4" w:rsidP="00306BD2">
            <w:pPr>
              <w:rPr>
                <w:rFonts w:asciiTheme="minorHAnsi" w:hAnsiTheme="minorHAnsi" w:cstheme="minorHAnsi"/>
                <w:sz w:val="22"/>
                <w:szCs w:val="22"/>
              </w:rPr>
            </w:pPr>
            <w:bookmarkStart w:id="0" w:name="_GoBack"/>
            <w:bookmarkEnd w:id="0"/>
          </w:p>
        </w:tc>
        <w:tc>
          <w:tcPr>
            <w:tcW w:w="605" w:type="dxa"/>
          </w:tcPr>
          <w:p w14:paraId="33B692EA" w14:textId="77777777" w:rsidR="001E5AC0" w:rsidRPr="00AA24C2" w:rsidRDefault="001E5AC0" w:rsidP="0036147A">
            <w:pPr>
              <w:pStyle w:val="refkop"/>
              <w:spacing w:line="360" w:lineRule="auto"/>
              <w:rPr>
                <w:rFonts w:asciiTheme="minorHAnsi" w:hAnsiTheme="minorHAnsi" w:cstheme="minorHAnsi"/>
                <w:sz w:val="22"/>
                <w:szCs w:val="22"/>
              </w:rPr>
            </w:pPr>
          </w:p>
        </w:tc>
      </w:tr>
    </w:tbl>
    <w:p w14:paraId="66608972" w14:textId="030BFDD8" w:rsidR="0036147A" w:rsidRPr="00AA24C2" w:rsidRDefault="0036147A" w:rsidP="007D32F4">
      <w:pPr>
        <w:pStyle w:val="Lijstnummering"/>
        <w:numPr>
          <w:ilvl w:val="0"/>
          <w:numId w:val="0"/>
        </w:numPr>
        <w:rPr>
          <w:rFonts w:asciiTheme="minorHAnsi" w:hAnsiTheme="minorHAnsi" w:cstheme="minorHAnsi"/>
          <w:sz w:val="22"/>
          <w:szCs w:val="22"/>
        </w:rPr>
      </w:pPr>
    </w:p>
    <w:p w14:paraId="7E1603DC" w14:textId="2D9EF833" w:rsidR="00AA24C2" w:rsidRDefault="00AA24C2" w:rsidP="007D32F4">
      <w:pPr>
        <w:pStyle w:val="Lijstnummering"/>
        <w:numPr>
          <w:ilvl w:val="0"/>
          <w:numId w:val="0"/>
        </w:numPr>
        <w:rPr>
          <w:rFonts w:asciiTheme="minorHAnsi" w:hAnsiTheme="minorHAnsi" w:cstheme="minorHAnsi"/>
          <w:sz w:val="22"/>
          <w:szCs w:val="22"/>
        </w:rPr>
      </w:pPr>
    </w:p>
    <w:p w14:paraId="52997CEC"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Met vriendelijke groet,</w:t>
      </w:r>
    </w:p>
    <w:p w14:paraId="655A3915"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De Groene Hart Rekenkamer,</w:t>
      </w:r>
    </w:p>
    <w:p w14:paraId="514CC22E" w14:textId="77777777" w:rsidR="00AA24C2" w:rsidRDefault="00AA24C2" w:rsidP="00AA24C2">
      <w:pPr>
        <w:pStyle w:val="Lijstnummering"/>
        <w:numPr>
          <w:ilvl w:val="0"/>
          <w:numId w:val="0"/>
        </w:numPr>
        <w:rPr>
          <w:rFonts w:asciiTheme="minorHAnsi" w:hAnsiTheme="minorHAnsi" w:cstheme="minorHAnsi"/>
          <w:sz w:val="22"/>
          <w:szCs w:val="22"/>
        </w:rPr>
      </w:pPr>
    </w:p>
    <w:p w14:paraId="08C2399A" w14:textId="77777777" w:rsidR="00AA24C2" w:rsidRPr="004D3883" w:rsidRDefault="00AA24C2" w:rsidP="00AA24C2">
      <w:pPr>
        <w:pStyle w:val="Lijstnummering"/>
        <w:numPr>
          <w:ilvl w:val="0"/>
          <w:numId w:val="0"/>
        </w:numPr>
        <w:rPr>
          <w:rFonts w:asciiTheme="minorHAnsi" w:hAnsiTheme="minorHAnsi" w:cstheme="minorHAnsi"/>
          <w:sz w:val="22"/>
          <w:szCs w:val="22"/>
        </w:rPr>
      </w:pPr>
      <w:r w:rsidRPr="004D3883">
        <w:rPr>
          <w:rFonts w:asciiTheme="minorHAnsi" w:hAnsiTheme="minorHAnsi" w:cstheme="minorHAnsi"/>
          <w:sz w:val="22"/>
          <w:szCs w:val="22"/>
        </w:rPr>
        <w:t>Dhr.</w:t>
      </w:r>
      <w:r>
        <w:rPr>
          <w:rFonts w:asciiTheme="minorHAnsi" w:hAnsiTheme="minorHAnsi" w:cstheme="minorHAnsi"/>
          <w:sz w:val="22"/>
          <w:szCs w:val="22"/>
        </w:rPr>
        <w:t xml:space="preserve"> </w:t>
      </w:r>
      <w:r w:rsidRPr="004D3883">
        <w:rPr>
          <w:rFonts w:asciiTheme="minorHAnsi" w:hAnsiTheme="minorHAnsi" w:cstheme="minorHAnsi"/>
          <w:sz w:val="22"/>
          <w:szCs w:val="22"/>
        </w:rPr>
        <w:t>drs. B. Steur, voorzitter</w:t>
      </w:r>
    </w:p>
    <w:p w14:paraId="1E288916"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4D3883">
        <w:rPr>
          <w:rFonts w:asciiTheme="minorHAnsi" w:hAnsiTheme="minorHAnsi" w:cstheme="minorHAnsi"/>
          <w:sz w:val="22"/>
          <w:szCs w:val="22"/>
        </w:rPr>
        <w:t xml:space="preserve">Dhr. M. Ter Hoeve MSc, lid </w:t>
      </w:r>
      <w:r w:rsidRPr="000B6F08">
        <w:rPr>
          <w:rFonts w:asciiTheme="minorHAnsi" w:hAnsiTheme="minorHAnsi" w:cstheme="minorHAnsi"/>
          <w:sz w:val="22"/>
          <w:szCs w:val="22"/>
        </w:rPr>
        <w:br/>
        <w:t>Dhr. drs. J.H. van Oort, lid</w:t>
      </w:r>
      <w:r w:rsidRPr="000B6F08">
        <w:rPr>
          <w:rFonts w:asciiTheme="minorHAnsi" w:hAnsiTheme="minorHAnsi" w:cstheme="minorHAnsi"/>
          <w:sz w:val="22"/>
          <w:szCs w:val="22"/>
        </w:rPr>
        <w:br/>
      </w:r>
    </w:p>
    <w:p w14:paraId="46A48EE0" w14:textId="77777777" w:rsidR="00AA24C2" w:rsidRPr="000B6F08" w:rsidRDefault="00AA24C2" w:rsidP="007D32F4">
      <w:pPr>
        <w:pStyle w:val="Lijstnummering"/>
        <w:numPr>
          <w:ilvl w:val="0"/>
          <w:numId w:val="0"/>
        </w:numPr>
        <w:rPr>
          <w:rFonts w:asciiTheme="minorHAnsi" w:hAnsiTheme="minorHAnsi" w:cstheme="minorHAnsi"/>
          <w:sz w:val="22"/>
          <w:szCs w:val="22"/>
        </w:rPr>
      </w:pPr>
    </w:p>
    <w:sectPr w:rsidR="00AA24C2" w:rsidRPr="000B6F08" w:rsidSect="00C071D2">
      <w:footerReference w:type="default" r:id="rId9"/>
      <w:headerReference w:type="first" r:id="rId10"/>
      <w:footerReference w:type="first" r:id="rId11"/>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8BCF" w14:textId="77777777" w:rsidR="00F00B42" w:rsidRDefault="00F00B42" w:rsidP="00F70BDC">
      <w:r>
        <w:separator/>
      </w:r>
    </w:p>
  </w:endnote>
  <w:endnote w:type="continuationSeparator" w:id="0">
    <w:p w14:paraId="1CF7BADC" w14:textId="77777777" w:rsidR="00F00B42" w:rsidRDefault="00F00B42"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4A8D" w14:textId="77777777" w:rsidR="00286BFC" w:rsidRDefault="00286B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CDD7" w14:textId="77777777" w:rsidR="00286BFC"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1D5F6C3A" w14:textId="77777777" w:rsidR="00286BFC" w:rsidRDefault="00286BFC">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9B8A2" w14:textId="77777777" w:rsidR="00F00B42" w:rsidRDefault="00F00B42" w:rsidP="00F70BDC">
      <w:r>
        <w:separator/>
      </w:r>
    </w:p>
  </w:footnote>
  <w:footnote w:type="continuationSeparator" w:id="0">
    <w:p w14:paraId="4085FAC8" w14:textId="77777777" w:rsidR="00F00B42" w:rsidRDefault="00F00B42"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4A83" w14:textId="77777777" w:rsidR="00286BFC" w:rsidRDefault="00286BFC" w:rsidP="00526EC5">
    <w:pPr>
      <w:pStyle w:val="Koptekst"/>
      <w:rPr>
        <w:noProof/>
      </w:rPr>
    </w:pPr>
  </w:p>
  <w:p w14:paraId="1A6C7FF9" w14:textId="77777777" w:rsidR="00286BFC" w:rsidRPr="00526EC5" w:rsidRDefault="00286BFC"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2C74210E"/>
    <w:multiLevelType w:val="multilevel"/>
    <w:tmpl w:val="C2E42FD4"/>
    <w:lvl w:ilvl="0">
      <w:start w:val="1"/>
      <w:numFmt w:val="bullet"/>
      <w:lvlText w:val=""/>
      <w:lvlJc w:val="left"/>
      <w:pPr>
        <w:ind w:left="340" w:hanging="340"/>
      </w:pPr>
      <w:rPr>
        <w:rFonts w:ascii="Symbol" w:hAnsi="Symbol" w:cs="Times New Roman" w:hint="default"/>
        <w:color w:val="4F81BD" w:themeColor="accent1"/>
        <w:spacing w:val="30"/>
      </w:rPr>
    </w:lvl>
    <w:lvl w:ilvl="1">
      <w:start w:val="1"/>
      <w:numFmt w:val="bullet"/>
      <w:lvlText w:val="­"/>
      <w:lvlJc w:val="left"/>
      <w:pPr>
        <w:ind w:left="680" w:hanging="340"/>
      </w:pPr>
      <w:rPr>
        <w:rFonts w:ascii="Courier New" w:hAnsi="Courier New" w:cs="Courier New" w:hint="default"/>
        <w:color w:val="4F81BD" w:themeColor="accent1"/>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4"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48082485"/>
    <w:multiLevelType w:val="multilevel"/>
    <w:tmpl w:val="04C097F2"/>
    <w:lvl w:ilvl="0">
      <w:start w:val="1"/>
      <w:numFmt w:val="decimal"/>
      <w:pStyle w:val="LISTBtnumbered"/>
      <w:lvlText w:val="%1."/>
      <w:lvlJc w:val="left"/>
      <w:pPr>
        <w:ind w:left="284" w:hanging="284"/>
      </w:pPr>
      <w:rPr>
        <w:rFonts w:hint="default"/>
        <w:lang w:val="nl-NL"/>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8" w15:restartNumberingAfterBreak="0">
    <w:nsid w:val="4DFE55BF"/>
    <w:multiLevelType w:val="hybridMultilevel"/>
    <w:tmpl w:val="A74A2BEE"/>
    <w:lvl w:ilvl="0" w:tplc="9C46D7F6">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CA4EE1"/>
    <w:multiLevelType w:val="multilevel"/>
    <w:tmpl w:val="C2E42FD4"/>
    <w:styleLink w:val="NumListBullet"/>
    <w:lvl w:ilvl="0">
      <w:start w:val="1"/>
      <w:numFmt w:val="bullet"/>
      <w:pStyle w:val="Bullet1"/>
      <w:lvlText w:val=""/>
      <w:lvlJc w:val="left"/>
      <w:pPr>
        <w:ind w:left="340" w:hanging="340"/>
      </w:pPr>
      <w:rPr>
        <w:rFonts w:ascii="Symbol" w:hAnsi="Symbol" w:cs="Times New Roman" w:hint="default"/>
        <w:color w:val="4F81BD" w:themeColor="accent1"/>
        <w:spacing w:val="30"/>
      </w:rPr>
    </w:lvl>
    <w:lvl w:ilvl="1">
      <w:start w:val="1"/>
      <w:numFmt w:val="bullet"/>
      <w:pStyle w:val="Bullet2"/>
      <w:lvlText w:val="­"/>
      <w:lvlJc w:val="left"/>
      <w:pPr>
        <w:ind w:left="680" w:hanging="340"/>
      </w:pPr>
      <w:rPr>
        <w:rFonts w:ascii="Courier New" w:hAnsi="Courier New" w:cs="Courier New" w:hint="default"/>
        <w:color w:val="4F81BD" w:themeColor="accent1"/>
      </w:rPr>
    </w:lvl>
    <w:lvl w:ilvl="2">
      <w:start w:val="1"/>
      <w:numFmt w:val="bullet"/>
      <w:pStyle w:val="Bullet3"/>
      <w:lvlText w:val="◦"/>
      <w:lvlJc w:val="left"/>
      <w:pPr>
        <w:ind w:left="1021" w:hanging="341"/>
      </w:pPr>
      <w:rPr>
        <w:rFonts w:cs="Times New Roman" w:hint="default"/>
        <w:b w:val="0"/>
        <w:bCs w:val="0"/>
        <w:i w:val="0"/>
        <w:iCs w:val="0"/>
        <w:caps w:val="0"/>
        <w:smallCaps w:val="0"/>
        <w:strike w:val="0"/>
        <w:dstrike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0"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477077"/>
    <w:multiLevelType w:val="multilevel"/>
    <w:tmpl w:val="DAF46B3A"/>
    <w:styleLink w:val="NumbListMain"/>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0"/>
  </w:num>
  <w:num w:numId="5">
    <w:abstractNumId w:val="12"/>
  </w:num>
  <w:num w:numId="6">
    <w:abstractNumId w:val="1"/>
  </w:num>
  <w:num w:numId="7">
    <w:abstractNumId w:val="0"/>
  </w:num>
  <w:num w:numId="8">
    <w:abstractNumId w:val="4"/>
  </w:num>
  <w:num w:numId="9">
    <w:abstractNumId w:val="7"/>
  </w:num>
  <w:num w:numId="10">
    <w:abstractNumId w:val="3"/>
  </w:num>
  <w:num w:numId="11">
    <w:abstractNumId w:val="11"/>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2087E"/>
    <w:rsid w:val="000343A9"/>
    <w:rsid w:val="00042283"/>
    <w:rsid w:val="00042E89"/>
    <w:rsid w:val="00066E35"/>
    <w:rsid w:val="00070780"/>
    <w:rsid w:val="000B0AEA"/>
    <w:rsid w:val="000B607A"/>
    <w:rsid w:val="000B6F08"/>
    <w:rsid w:val="000C4ECC"/>
    <w:rsid w:val="000E0591"/>
    <w:rsid w:val="000E42DC"/>
    <w:rsid w:val="000F258E"/>
    <w:rsid w:val="000F4D84"/>
    <w:rsid w:val="000F64FC"/>
    <w:rsid w:val="00100E8A"/>
    <w:rsid w:val="001061C3"/>
    <w:rsid w:val="001333FB"/>
    <w:rsid w:val="001402F0"/>
    <w:rsid w:val="00146E11"/>
    <w:rsid w:val="00157B68"/>
    <w:rsid w:val="00162054"/>
    <w:rsid w:val="00164426"/>
    <w:rsid w:val="00195413"/>
    <w:rsid w:val="001B0731"/>
    <w:rsid w:val="001B57A7"/>
    <w:rsid w:val="001B5ECB"/>
    <w:rsid w:val="001B65BF"/>
    <w:rsid w:val="001C095B"/>
    <w:rsid w:val="001C0A7D"/>
    <w:rsid w:val="001D07ED"/>
    <w:rsid w:val="001D2610"/>
    <w:rsid w:val="001D5FCF"/>
    <w:rsid w:val="001E0E01"/>
    <w:rsid w:val="001E5AC0"/>
    <w:rsid w:val="001F467C"/>
    <w:rsid w:val="001F6859"/>
    <w:rsid w:val="002271D8"/>
    <w:rsid w:val="00233140"/>
    <w:rsid w:val="00235632"/>
    <w:rsid w:val="0026210E"/>
    <w:rsid w:val="00262C8D"/>
    <w:rsid w:val="0026491F"/>
    <w:rsid w:val="00273B2E"/>
    <w:rsid w:val="00286BFC"/>
    <w:rsid w:val="002B105F"/>
    <w:rsid w:val="002C3EA1"/>
    <w:rsid w:val="002D0DA9"/>
    <w:rsid w:val="002D4066"/>
    <w:rsid w:val="002D476C"/>
    <w:rsid w:val="002E0BFA"/>
    <w:rsid w:val="002F13C8"/>
    <w:rsid w:val="00306BD2"/>
    <w:rsid w:val="00310D55"/>
    <w:rsid w:val="00314A08"/>
    <w:rsid w:val="0032755A"/>
    <w:rsid w:val="00330A13"/>
    <w:rsid w:val="00332873"/>
    <w:rsid w:val="003508D0"/>
    <w:rsid w:val="0036147A"/>
    <w:rsid w:val="003634F5"/>
    <w:rsid w:val="00365533"/>
    <w:rsid w:val="00372251"/>
    <w:rsid w:val="003741C3"/>
    <w:rsid w:val="00383EB9"/>
    <w:rsid w:val="003A25E4"/>
    <w:rsid w:val="003B6228"/>
    <w:rsid w:val="003C09AE"/>
    <w:rsid w:val="003D2FC0"/>
    <w:rsid w:val="003D5C00"/>
    <w:rsid w:val="003F6EC3"/>
    <w:rsid w:val="00411499"/>
    <w:rsid w:val="004119FA"/>
    <w:rsid w:val="004230B0"/>
    <w:rsid w:val="004258D4"/>
    <w:rsid w:val="00433A5E"/>
    <w:rsid w:val="004406EF"/>
    <w:rsid w:val="00461E0D"/>
    <w:rsid w:val="00464CE5"/>
    <w:rsid w:val="00466DFA"/>
    <w:rsid w:val="00482248"/>
    <w:rsid w:val="00491333"/>
    <w:rsid w:val="00494FB8"/>
    <w:rsid w:val="0049514A"/>
    <w:rsid w:val="00495407"/>
    <w:rsid w:val="00495F29"/>
    <w:rsid w:val="004A4D4F"/>
    <w:rsid w:val="004C6A15"/>
    <w:rsid w:val="004D021A"/>
    <w:rsid w:val="004D1ABB"/>
    <w:rsid w:val="004D202F"/>
    <w:rsid w:val="004D3883"/>
    <w:rsid w:val="004D40E5"/>
    <w:rsid w:val="004D415F"/>
    <w:rsid w:val="004F5057"/>
    <w:rsid w:val="004F7B36"/>
    <w:rsid w:val="005008A4"/>
    <w:rsid w:val="00527059"/>
    <w:rsid w:val="00527709"/>
    <w:rsid w:val="00533D5B"/>
    <w:rsid w:val="00543508"/>
    <w:rsid w:val="005705E9"/>
    <w:rsid w:val="00581707"/>
    <w:rsid w:val="00597B0C"/>
    <w:rsid w:val="005C1318"/>
    <w:rsid w:val="005C24B2"/>
    <w:rsid w:val="005C7838"/>
    <w:rsid w:val="005D12D5"/>
    <w:rsid w:val="005D7D50"/>
    <w:rsid w:val="005E7C20"/>
    <w:rsid w:val="00607026"/>
    <w:rsid w:val="00620FA9"/>
    <w:rsid w:val="00623686"/>
    <w:rsid w:val="00624DE7"/>
    <w:rsid w:val="006278AA"/>
    <w:rsid w:val="0064159E"/>
    <w:rsid w:val="00642B92"/>
    <w:rsid w:val="00642ED3"/>
    <w:rsid w:val="00655968"/>
    <w:rsid w:val="0066293C"/>
    <w:rsid w:val="006651EE"/>
    <w:rsid w:val="00680630"/>
    <w:rsid w:val="006A7C94"/>
    <w:rsid w:val="006B2EBE"/>
    <w:rsid w:val="006D2837"/>
    <w:rsid w:val="006E5FDE"/>
    <w:rsid w:val="00701370"/>
    <w:rsid w:val="007053EF"/>
    <w:rsid w:val="0071560E"/>
    <w:rsid w:val="007231A2"/>
    <w:rsid w:val="00734AC7"/>
    <w:rsid w:val="00737233"/>
    <w:rsid w:val="00741E66"/>
    <w:rsid w:val="007464A7"/>
    <w:rsid w:val="00751E23"/>
    <w:rsid w:val="00766BE7"/>
    <w:rsid w:val="00766C55"/>
    <w:rsid w:val="00785720"/>
    <w:rsid w:val="007921CF"/>
    <w:rsid w:val="00793597"/>
    <w:rsid w:val="007A266E"/>
    <w:rsid w:val="007B37E7"/>
    <w:rsid w:val="007B41CE"/>
    <w:rsid w:val="007C0D1C"/>
    <w:rsid w:val="007C2546"/>
    <w:rsid w:val="007C4F37"/>
    <w:rsid w:val="007C5394"/>
    <w:rsid w:val="007D32F4"/>
    <w:rsid w:val="007E322C"/>
    <w:rsid w:val="007E6908"/>
    <w:rsid w:val="008020F3"/>
    <w:rsid w:val="00805D1F"/>
    <w:rsid w:val="0080730A"/>
    <w:rsid w:val="008138AD"/>
    <w:rsid w:val="00813DB8"/>
    <w:rsid w:val="0082435A"/>
    <w:rsid w:val="00831BB2"/>
    <w:rsid w:val="00840C2D"/>
    <w:rsid w:val="0085247E"/>
    <w:rsid w:val="008772CD"/>
    <w:rsid w:val="00883CC6"/>
    <w:rsid w:val="00891061"/>
    <w:rsid w:val="008969DB"/>
    <w:rsid w:val="008C0DCB"/>
    <w:rsid w:val="008E4F8F"/>
    <w:rsid w:val="008F066A"/>
    <w:rsid w:val="0090352A"/>
    <w:rsid w:val="00904632"/>
    <w:rsid w:val="0091179B"/>
    <w:rsid w:val="00911A03"/>
    <w:rsid w:val="00912DAC"/>
    <w:rsid w:val="009148BF"/>
    <w:rsid w:val="00921836"/>
    <w:rsid w:val="009414AA"/>
    <w:rsid w:val="00952C2D"/>
    <w:rsid w:val="00955821"/>
    <w:rsid w:val="009732B0"/>
    <w:rsid w:val="00991CD7"/>
    <w:rsid w:val="0099674F"/>
    <w:rsid w:val="009A2333"/>
    <w:rsid w:val="009B04B3"/>
    <w:rsid w:val="009B3F4C"/>
    <w:rsid w:val="009C0CDC"/>
    <w:rsid w:val="009C1432"/>
    <w:rsid w:val="009D5E25"/>
    <w:rsid w:val="009D7CD4"/>
    <w:rsid w:val="009F3A7F"/>
    <w:rsid w:val="009F69DC"/>
    <w:rsid w:val="00A175F0"/>
    <w:rsid w:val="00A40905"/>
    <w:rsid w:val="00A409DA"/>
    <w:rsid w:val="00A47F0C"/>
    <w:rsid w:val="00A542D6"/>
    <w:rsid w:val="00A60490"/>
    <w:rsid w:val="00A62CAA"/>
    <w:rsid w:val="00A6370E"/>
    <w:rsid w:val="00A63AC7"/>
    <w:rsid w:val="00A70FBF"/>
    <w:rsid w:val="00A75ADF"/>
    <w:rsid w:val="00A7646A"/>
    <w:rsid w:val="00A772DB"/>
    <w:rsid w:val="00A87BE0"/>
    <w:rsid w:val="00A87DEF"/>
    <w:rsid w:val="00A934BE"/>
    <w:rsid w:val="00AA24C2"/>
    <w:rsid w:val="00AC1755"/>
    <w:rsid w:val="00AC397E"/>
    <w:rsid w:val="00AD2B40"/>
    <w:rsid w:val="00AD4F09"/>
    <w:rsid w:val="00AD7383"/>
    <w:rsid w:val="00AF1C56"/>
    <w:rsid w:val="00B07101"/>
    <w:rsid w:val="00B10E9B"/>
    <w:rsid w:val="00B25E6A"/>
    <w:rsid w:val="00B3003A"/>
    <w:rsid w:val="00B31E78"/>
    <w:rsid w:val="00B35D33"/>
    <w:rsid w:val="00B417A6"/>
    <w:rsid w:val="00B4697D"/>
    <w:rsid w:val="00B60F7A"/>
    <w:rsid w:val="00BA199C"/>
    <w:rsid w:val="00BA2ABE"/>
    <w:rsid w:val="00BB111F"/>
    <w:rsid w:val="00BB660C"/>
    <w:rsid w:val="00BC0328"/>
    <w:rsid w:val="00BC5D16"/>
    <w:rsid w:val="00BD0759"/>
    <w:rsid w:val="00BD2B18"/>
    <w:rsid w:val="00BD30E4"/>
    <w:rsid w:val="00BE71E0"/>
    <w:rsid w:val="00BF2F35"/>
    <w:rsid w:val="00BF59F0"/>
    <w:rsid w:val="00C035C5"/>
    <w:rsid w:val="00C05F0A"/>
    <w:rsid w:val="00C11CDD"/>
    <w:rsid w:val="00C177C4"/>
    <w:rsid w:val="00C17945"/>
    <w:rsid w:val="00C55558"/>
    <w:rsid w:val="00C706DF"/>
    <w:rsid w:val="00C762CB"/>
    <w:rsid w:val="00C76FD9"/>
    <w:rsid w:val="00C86BEF"/>
    <w:rsid w:val="00C91691"/>
    <w:rsid w:val="00CB5276"/>
    <w:rsid w:val="00CB6076"/>
    <w:rsid w:val="00CF2F30"/>
    <w:rsid w:val="00CF7720"/>
    <w:rsid w:val="00D04763"/>
    <w:rsid w:val="00D06D85"/>
    <w:rsid w:val="00D126CE"/>
    <w:rsid w:val="00D20557"/>
    <w:rsid w:val="00D40D4B"/>
    <w:rsid w:val="00D53790"/>
    <w:rsid w:val="00D55AA7"/>
    <w:rsid w:val="00D65FA1"/>
    <w:rsid w:val="00D74178"/>
    <w:rsid w:val="00D80791"/>
    <w:rsid w:val="00D8110D"/>
    <w:rsid w:val="00D8733B"/>
    <w:rsid w:val="00DB2EE6"/>
    <w:rsid w:val="00DC1191"/>
    <w:rsid w:val="00DD1185"/>
    <w:rsid w:val="00DD6C82"/>
    <w:rsid w:val="00E1669E"/>
    <w:rsid w:val="00E21584"/>
    <w:rsid w:val="00E26AD0"/>
    <w:rsid w:val="00E3370F"/>
    <w:rsid w:val="00E378B2"/>
    <w:rsid w:val="00E45491"/>
    <w:rsid w:val="00E55F20"/>
    <w:rsid w:val="00E56C81"/>
    <w:rsid w:val="00E63AF8"/>
    <w:rsid w:val="00E66807"/>
    <w:rsid w:val="00E67646"/>
    <w:rsid w:val="00E7798B"/>
    <w:rsid w:val="00E80F79"/>
    <w:rsid w:val="00E8234C"/>
    <w:rsid w:val="00E96C04"/>
    <w:rsid w:val="00EA51E4"/>
    <w:rsid w:val="00EB4040"/>
    <w:rsid w:val="00EC1C77"/>
    <w:rsid w:val="00ED2016"/>
    <w:rsid w:val="00EE490A"/>
    <w:rsid w:val="00EF3565"/>
    <w:rsid w:val="00EF447C"/>
    <w:rsid w:val="00EF67E5"/>
    <w:rsid w:val="00F00B42"/>
    <w:rsid w:val="00F3641A"/>
    <w:rsid w:val="00F506E2"/>
    <w:rsid w:val="00F5072D"/>
    <w:rsid w:val="00F63218"/>
    <w:rsid w:val="00F70BDC"/>
    <w:rsid w:val="00F72138"/>
    <w:rsid w:val="00F8228C"/>
    <w:rsid w:val="00F867C9"/>
    <w:rsid w:val="00F93D9C"/>
    <w:rsid w:val="00FA39ED"/>
    <w:rsid w:val="00FA4ED8"/>
    <w:rsid w:val="00FA6F90"/>
    <w:rsid w:val="00FA7B19"/>
    <w:rsid w:val="00FB6231"/>
    <w:rsid w:val="00FB6AF2"/>
    <w:rsid w:val="00FC0234"/>
    <w:rsid w:val="00FC1308"/>
    <w:rsid w:val="00FC5C09"/>
    <w:rsid w:val="00FC7B9D"/>
    <w:rsid w:val="00FD0016"/>
    <w:rsid w:val="00FD611B"/>
    <w:rsid w:val="00FF3578"/>
    <w:rsid w:val="00FF5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60ED9"/>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9" w:qFormat="1"/>
    <w:lsdException w:name="heading 2" w:semiHidden="1" w:uiPriority="2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uiPriority w:val="29"/>
    <w:qFormat/>
    <w:rsid w:val="00CA2387"/>
    <w:pPr>
      <w:keepNext/>
      <w:numPr>
        <w:numId w:val="1"/>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29"/>
    <w:unhideWhenUsed/>
    <w:qFormat/>
    <w:rsid w:val="00CA2387"/>
    <w:pPr>
      <w:keepNext/>
      <w:numPr>
        <w:ilvl w:val="1"/>
        <w:numId w:val="1"/>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29"/>
    <w:unhideWhenUsed/>
    <w:qFormat/>
    <w:rsid w:val="00AA1451"/>
    <w:pPr>
      <w:keepNext/>
      <w:numPr>
        <w:ilvl w:val="2"/>
        <w:numId w:val="1"/>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29"/>
    <w:unhideWhenUsed/>
    <w:qFormat/>
    <w:rsid w:val="0094505C"/>
    <w:pPr>
      <w:keepNext/>
      <w:numPr>
        <w:ilvl w:val="3"/>
        <w:numId w:val="1"/>
      </w:numPr>
      <w:spacing w:before="240" w:after="60"/>
      <w:outlineLvl w:val="3"/>
    </w:pPr>
    <w:rPr>
      <w:b/>
      <w:bCs/>
      <w:sz w:val="28"/>
      <w:szCs w:val="28"/>
    </w:rPr>
  </w:style>
  <w:style w:type="paragraph" w:styleId="Kop5">
    <w:name w:val="heading 5"/>
    <w:basedOn w:val="Standaard"/>
    <w:next w:val="Standaard"/>
    <w:link w:val="Kop5Char"/>
    <w:uiPriority w:val="29"/>
    <w:unhideWhenUsed/>
    <w:qFormat/>
    <w:rsid w:val="0094505C"/>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29"/>
    <w:unhideWhenUsed/>
    <w:qFormat/>
    <w:rsid w:val="0094505C"/>
    <w:pPr>
      <w:numPr>
        <w:ilvl w:val="5"/>
        <w:numId w:val="1"/>
      </w:numPr>
      <w:spacing w:before="240" w:after="60"/>
      <w:outlineLvl w:val="5"/>
    </w:pPr>
    <w:rPr>
      <w:b/>
      <w:bCs/>
      <w:sz w:val="22"/>
      <w:szCs w:val="22"/>
    </w:rPr>
  </w:style>
  <w:style w:type="paragraph" w:styleId="Kop7">
    <w:name w:val="heading 7"/>
    <w:basedOn w:val="Standaard"/>
    <w:next w:val="Standaard"/>
    <w:link w:val="Kop7Char"/>
    <w:uiPriority w:val="29"/>
    <w:semiHidden/>
    <w:unhideWhenUsed/>
    <w:qFormat/>
    <w:rsid w:val="0094505C"/>
    <w:pPr>
      <w:numPr>
        <w:ilvl w:val="6"/>
        <w:numId w:val="1"/>
      </w:numPr>
      <w:spacing w:before="240" w:after="60"/>
      <w:outlineLvl w:val="6"/>
    </w:pPr>
  </w:style>
  <w:style w:type="paragraph" w:styleId="Kop8">
    <w:name w:val="heading 8"/>
    <w:basedOn w:val="Standaard"/>
    <w:next w:val="Standaard"/>
    <w:link w:val="Kop8Char"/>
    <w:uiPriority w:val="29"/>
    <w:semiHidden/>
    <w:unhideWhenUsed/>
    <w:qFormat/>
    <w:rsid w:val="0094505C"/>
    <w:pPr>
      <w:numPr>
        <w:ilvl w:val="7"/>
        <w:numId w:val="1"/>
      </w:numPr>
      <w:spacing w:before="240" w:after="60"/>
      <w:outlineLvl w:val="7"/>
    </w:pPr>
    <w:rPr>
      <w:i/>
      <w:iCs/>
    </w:rPr>
  </w:style>
  <w:style w:type="paragraph" w:styleId="Kop9">
    <w:name w:val="heading 9"/>
    <w:basedOn w:val="Standaard"/>
    <w:next w:val="Standaard"/>
    <w:link w:val="Kop9Char"/>
    <w:uiPriority w:val="29"/>
    <w:semiHidden/>
    <w:unhideWhenUsed/>
    <w:qFormat/>
    <w:rsid w:val="0094505C"/>
    <w:pPr>
      <w:numPr>
        <w:ilvl w:val="8"/>
        <w:numId w:val="1"/>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uiPriority w:val="29"/>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uiPriority w:val="29"/>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2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29"/>
    <w:rsid w:val="0094505C"/>
    <w:rPr>
      <w:rFonts w:ascii="Arial" w:hAnsi="Arial"/>
      <w:b/>
      <w:bCs/>
      <w:sz w:val="28"/>
      <w:szCs w:val="28"/>
      <w:lang w:val="nl-NL" w:eastAsia="nl-NL" w:bidi="ar-SA"/>
    </w:rPr>
  </w:style>
  <w:style w:type="character" w:customStyle="1" w:styleId="Kop5Char">
    <w:name w:val="Kop 5 Char"/>
    <w:basedOn w:val="Standaardalinea-lettertype"/>
    <w:link w:val="Kop5"/>
    <w:uiPriority w:val="29"/>
    <w:rsid w:val="0094505C"/>
    <w:rPr>
      <w:rFonts w:ascii="Arial" w:hAnsi="Arial"/>
      <w:b/>
      <w:bCs/>
      <w:i/>
      <w:iCs/>
      <w:sz w:val="26"/>
      <w:szCs w:val="26"/>
      <w:lang w:val="nl-NL" w:eastAsia="nl-NL" w:bidi="ar-SA"/>
    </w:rPr>
  </w:style>
  <w:style w:type="character" w:customStyle="1" w:styleId="Kop6Char">
    <w:name w:val="Kop 6 Char"/>
    <w:basedOn w:val="Standaardalinea-lettertype"/>
    <w:link w:val="Kop6"/>
    <w:uiPriority w:val="29"/>
    <w:rsid w:val="0094505C"/>
    <w:rPr>
      <w:rFonts w:ascii="Arial" w:hAnsi="Arial"/>
      <w:b/>
      <w:bCs/>
      <w:lang w:val="nl-NL" w:eastAsia="nl-NL" w:bidi="ar-SA"/>
    </w:rPr>
  </w:style>
  <w:style w:type="character" w:customStyle="1" w:styleId="Kop7Char">
    <w:name w:val="Kop 7 Char"/>
    <w:basedOn w:val="Standaardalinea-lettertype"/>
    <w:link w:val="Kop7"/>
    <w:uiPriority w:val="29"/>
    <w:semiHidden/>
    <w:rsid w:val="0094505C"/>
    <w:rPr>
      <w:rFonts w:ascii="Arial" w:hAnsi="Arial"/>
      <w:sz w:val="20"/>
      <w:szCs w:val="20"/>
      <w:lang w:val="nl-NL" w:eastAsia="nl-NL" w:bidi="ar-SA"/>
    </w:rPr>
  </w:style>
  <w:style w:type="character" w:customStyle="1" w:styleId="Kop8Char">
    <w:name w:val="Kop 8 Char"/>
    <w:basedOn w:val="Standaardalinea-lettertype"/>
    <w:link w:val="Kop8"/>
    <w:uiPriority w:val="29"/>
    <w:semiHidden/>
    <w:rsid w:val="0094505C"/>
    <w:rPr>
      <w:rFonts w:ascii="Arial" w:hAnsi="Arial"/>
      <w:i/>
      <w:iCs/>
      <w:sz w:val="20"/>
      <w:szCs w:val="20"/>
      <w:lang w:val="nl-NL" w:eastAsia="nl-NL" w:bidi="ar-SA"/>
    </w:rPr>
  </w:style>
  <w:style w:type="character" w:customStyle="1" w:styleId="Kop9Char">
    <w:name w:val="Kop 9 Char"/>
    <w:basedOn w:val="Standaardalinea-lettertype"/>
    <w:link w:val="Kop9"/>
    <w:uiPriority w:val="2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5"/>
      </w:numPr>
      <w:tabs>
        <w:tab w:val="left" w:pos="437"/>
      </w:tabs>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2"/>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2"/>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val="0"/>
      <w:iCs w:val="0"/>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3"/>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4"/>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8"/>
      </w:numPr>
      <w:spacing w:afterLines="100"/>
    </w:pPr>
  </w:style>
  <w:style w:type="paragraph" w:styleId="Lijstnummering">
    <w:name w:val="List Number"/>
    <w:basedOn w:val="Standaard"/>
    <w:uiPriority w:val="99"/>
    <w:semiHidden/>
    <w:unhideWhenUsed/>
    <w:rsid w:val="00B77104"/>
    <w:pPr>
      <w:numPr>
        <w:numId w:val="6"/>
      </w:numPr>
      <w:contextualSpacing/>
    </w:pPr>
  </w:style>
  <w:style w:type="paragraph" w:styleId="Lijstnummering2">
    <w:name w:val="List Number 2"/>
    <w:basedOn w:val="Standaard"/>
    <w:uiPriority w:val="99"/>
    <w:semiHidden/>
    <w:unhideWhenUsed/>
    <w:rsid w:val="00B77104"/>
    <w:pPr>
      <w:numPr>
        <w:numId w:val="7"/>
      </w:numPr>
      <w:contextualSpacing/>
    </w:pPr>
  </w:style>
  <w:style w:type="character" w:customStyle="1" w:styleId="opsommingbijbesluitChar">
    <w:name w:val="opsomming_bij_besluit Char"/>
    <w:basedOn w:val="LijstalineaChar"/>
    <w:link w:val="opsommingbijbesluit"/>
    <w:rsid w:val="00B77104"/>
    <w:rPr>
      <w:rFonts w:ascii="Arial"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766BE7"/>
    <w:rPr>
      <w:sz w:val="16"/>
      <w:szCs w:val="16"/>
    </w:rPr>
  </w:style>
  <w:style w:type="paragraph" w:styleId="Tekstopmerking">
    <w:name w:val="annotation text"/>
    <w:basedOn w:val="Standaard"/>
    <w:link w:val="TekstopmerkingChar"/>
    <w:uiPriority w:val="99"/>
    <w:unhideWhenUsed/>
    <w:rsid w:val="00766BE7"/>
  </w:style>
  <w:style w:type="character" w:customStyle="1" w:styleId="TekstopmerkingChar">
    <w:name w:val="Tekst opmerking Char"/>
    <w:basedOn w:val="Standaardalinea-lettertype"/>
    <w:link w:val="Tekstopmerking"/>
    <w:uiPriority w:val="99"/>
    <w:rsid w:val="00766BE7"/>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766BE7"/>
    <w:rPr>
      <w:b/>
      <w:bCs/>
    </w:rPr>
  </w:style>
  <w:style w:type="character" w:customStyle="1" w:styleId="OnderwerpvanopmerkingChar">
    <w:name w:val="Onderwerp van opmerking Char"/>
    <w:basedOn w:val="TekstopmerkingChar"/>
    <w:link w:val="Onderwerpvanopmerking"/>
    <w:uiPriority w:val="99"/>
    <w:semiHidden/>
    <w:rsid w:val="00766BE7"/>
    <w:rPr>
      <w:rFonts w:ascii="Arial" w:hAnsi="Arial"/>
      <w:b/>
      <w:bCs/>
      <w:sz w:val="20"/>
      <w:szCs w:val="20"/>
      <w:lang w:val="nl-NL" w:eastAsia="nl-NL" w:bidi="ar-SA"/>
    </w:rPr>
  </w:style>
  <w:style w:type="paragraph" w:customStyle="1" w:styleId="LISTBtnumbered">
    <w:name w:val="LIST Bt numbered"/>
    <w:basedOn w:val="Lijstnummering"/>
    <w:uiPriority w:val="12"/>
    <w:qFormat/>
    <w:rsid w:val="00E55F20"/>
    <w:pPr>
      <w:numPr>
        <w:numId w:val="9"/>
      </w:numPr>
      <w:spacing w:after="140" w:line="280" w:lineRule="atLeast"/>
    </w:pPr>
    <w:rPr>
      <w:rFonts w:asciiTheme="minorHAnsi" w:eastAsiaTheme="minorHAnsi" w:hAnsiTheme="minorHAnsi" w:cstheme="minorBidi"/>
      <w:lang w:val="en-US" w:eastAsia="en-US"/>
    </w:rPr>
  </w:style>
  <w:style w:type="character" w:styleId="Voetnootmarkering">
    <w:name w:val="footnote reference"/>
    <w:basedOn w:val="Standaardalinea-lettertype"/>
    <w:uiPriority w:val="99"/>
    <w:unhideWhenUsed/>
    <w:rsid w:val="00E55F20"/>
    <w:rPr>
      <w:vertAlign w:val="superscript"/>
      <w:lang w:val="nl-NL"/>
    </w:rPr>
  </w:style>
  <w:style w:type="paragraph" w:styleId="Voetnoottekst">
    <w:name w:val="footnote text"/>
    <w:basedOn w:val="Standaard"/>
    <w:link w:val="VoetnoottekstChar"/>
    <w:uiPriority w:val="99"/>
    <w:unhideWhenUsed/>
    <w:rsid w:val="00E55F20"/>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rsid w:val="00E55F20"/>
    <w:rPr>
      <w:rFonts w:eastAsiaTheme="minorHAnsi" w:cstheme="minorBidi"/>
      <w:sz w:val="20"/>
      <w:szCs w:val="20"/>
      <w:lang w:val="nl-NL" w:bidi="ar-SA"/>
    </w:rPr>
  </w:style>
  <w:style w:type="character" w:customStyle="1" w:styleId="Onopgelostemelding1">
    <w:name w:val="Onopgeloste melding1"/>
    <w:basedOn w:val="Standaardalinea-lettertype"/>
    <w:uiPriority w:val="99"/>
    <w:semiHidden/>
    <w:unhideWhenUsed/>
    <w:rsid w:val="00E3370F"/>
    <w:rPr>
      <w:color w:val="605E5C"/>
      <w:shd w:val="clear" w:color="auto" w:fill="E1DFDD"/>
    </w:rPr>
  </w:style>
  <w:style w:type="paragraph" w:styleId="Revisie">
    <w:name w:val="Revision"/>
    <w:hidden/>
    <w:uiPriority w:val="99"/>
    <w:semiHidden/>
    <w:rsid w:val="001D2610"/>
    <w:pPr>
      <w:spacing w:after="0" w:line="240" w:lineRule="auto"/>
    </w:pPr>
    <w:rPr>
      <w:rFonts w:ascii="Arial" w:hAnsi="Arial"/>
      <w:sz w:val="20"/>
      <w:szCs w:val="20"/>
      <w:lang w:val="nl-NL" w:eastAsia="nl-NL" w:bidi="ar-SA"/>
    </w:rPr>
  </w:style>
  <w:style w:type="character" w:customStyle="1" w:styleId="cf01">
    <w:name w:val="cf01"/>
    <w:basedOn w:val="Standaardalinea-lettertype"/>
    <w:rsid w:val="00DD6C82"/>
    <w:rPr>
      <w:rFonts w:ascii="Segoe UI" w:hAnsi="Segoe UI" w:cs="Segoe UI" w:hint="default"/>
      <w:sz w:val="18"/>
      <w:szCs w:val="18"/>
    </w:rPr>
  </w:style>
  <w:style w:type="paragraph" w:styleId="Plattetekst">
    <w:name w:val="Body Text"/>
    <w:basedOn w:val="Standaard"/>
    <w:link w:val="PlattetekstChar"/>
    <w:qFormat/>
    <w:rsid w:val="004A4D4F"/>
    <w:pPr>
      <w:spacing w:after="120" w:line="259" w:lineRule="auto"/>
      <w:jc w:val="both"/>
    </w:pPr>
    <w:rPr>
      <w:rFonts w:asciiTheme="minorHAnsi" w:eastAsiaTheme="minorHAnsi" w:hAnsiTheme="minorHAnsi" w:cstheme="minorBidi"/>
      <w:szCs w:val="16"/>
      <w:lang w:eastAsia="en-US"/>
    </w:rPr>
  </w:style>
  <w:style w:type="character" w:customStyle="1" w:styleId="PlattetekstChar">
    <w:name w:val="Platte tekst Char"/>
    <w:basedOn w:val="Standaardalinea-lettertype"/>
    <w:link w:val="Plattetekst"/>
    <w:rsid w:val="004A4D4F"/>
    <w:rPr>
      <w:rFonts w:eastAsiaTheme="minorHAnsi" w:cstheme="minorBidi"/>
      <w:sz w:val="20"/>
      <w:szCs w:val="16"/>
      <w:lang w:val="nl-NL" w:bidi="ar-SA"/>
    </w:rPr>
  </w:style>
  <w:style w:type="numbering" w:customStyle="1" w:styleId="NumListBullet">
    <w:name w:val="NumListBullet"/>
    <w:uiPriority w:val="99"/>
    <w:rsid w:val="00A87BE0"/>
    <w:pPr>
      <w:numPr>
        <w:numId w:val="12"/>
      </w:numPr>
    </w:pPr>
  </w:style>
  <w:style w:type="numbering" w:customStyle="1" w:styleId="NumbListMain">
    <w:name w:val="NumbListMain"/>
    <w:uiPriority w:val="99"/>
    <w:rsid w:val="00A87BE0"/>
    <w:pPr>
      <w:numPr>
        <w:numId w:val="11"/>
      </w:numPr>
    </w:pPr>
  </w:style>
  <w:style w:type="paragraph" w:customStyle="1" w:styleId="Bullet1">
    <w:name w:val="Bullet 1"/>
    <w:basedOn w:val="Standaard"/>
    <w:link w:val="Bullet1Char"/>
    <w:uiPriority w:val="19"/>
    <w:qFormat/>
    <w:rsid w:val="00A87BE0"/>
    <w:pPr>
      <w:numPr>
        <w:numId w:val="12"/>
      </w:numPr>
      <w:spacing w:after="80" w:line="259" w:lineRule="auto"/>
      <w:jc w:val="both"/>
    </w:pPr>
    <w:rPr>
      <w:rFonts w:asciiTheme="minorHAnsi" w:eastAsiaTheme="minorHAnsi" w:hAnsiTheme="minorHAnsi" w:cstheme="minorBidi"/>
      <w:lang w:eastAsia="en-US"/>
    </w:rPr>
  </w:style>
  <w:style w:type="paragraph" w:customStyle="1" w:styleId="Bullet2">
    <w:name w:val="Bullet 2"/>
    <w:basedOn w:val="Standaard"/>
    <w:link w:val="Bullet2Char"/>
    <w:uiPriority w:val="19"/>
    <w:qFormat/>
    <w:rsid w:val="00A87BE0"/>
    <w:pPr>
      <w:numPr>
        <w:ilvl w:val="1"/>
        <w:numId w:val="12"/>
      </w:numPr>
      <w:spacing w:after="80" w:line="259" w:lineRule="auto"/>
      <w:jc w:val="both"/>
    </w:pPr>
    <w:rPr>
      <w:rFonts w:asciiTheme="minorHAnsi" w:eastAsiaTheme="minorHAnsi" w:hAnsiTheme="minorHAnsi" w:cstheme="minorBidi"/>
      <w:lang w:eastAsia="en-US"/>
    </w:rPr>
  </w:style>
  <w:style w:type="character" w:customStyle="1" w:styleId="Bullet1Char">
    <w:name w:val="Bullet 1 Char"/>
    <w:basedOn w:val="Standaardalinea-lettertype"/>
    <w:link w:val="Bullet1"/>
    <w:uiPriority w:val="19"/>
    <w:rsid w:val="00A87BE0"/>
    <w:rPr>
      <w:rFonts w:eastAsiaTheme="minorHAnsi" w:cstheme="minorBidi"/>
      <w:sz w:val="20"/>
      <w:szCs w:val="20"/>
      <w:lang w:val="nl-NL" w:bidi="ar-SA"/>
    </w:rPr>
  </w:style>
  <w:style w:type="paragraph" w:customStyle="1" w:styleId="Bullet3">
    <w:name w:val="Bullet 3"/>
    <w:basedOn w:val="Standaard"/>
    <w:uiPriority w:val="19"/>
    <w:qFormat/>
    <w:rsid w:val="00A87BE0"/>
    <w:pPr>
      <w:numPr>
        <w:ilvl w:val="2"/>
        <w:numId w:val="12"/>
      </w:numPr>
      <w:spacing w:after="80" w:line="259" w:lineRule="auto"/>
      <w:jc w:val="both"/>
    </w:pPr>
    <w:rPr>
      <w:rFonts w:asciiTheme="minorHAnsi" w:eastAsiaTheme="minorHAnsi" w:hAnsiTheme="minorHAnsi" w:cstheme="minorBidi"/>
      <w:lang w:eastAsia="en-US"/>
    </w:rPr>
  </w:style>
  <w:style w:type="character" w:customStyle="1" w:styleId="Bullet2Char">
    <w:name w:val="Bullet 2 Char"/>
    <w:basedOn w:val="Standaardalinea-lettertype"/>
    <w:link w:val="Bullet2"/>
    <w:uiPriority w:val="19"/>
    <w:rsid w:val="00A87BE0"/>
    <w:rPr>
      <w:rFonts w:eastAsiaTheme="minorHAnsi" w:cstheme="minorBidi"/>
      <w:sz w:val="20"/>
      <w:szCs w:val="20"/>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66C3-F87E-4B3D-B362-A62E3C0D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2</cp:revision>
  <cp:lastPrinted>2023-08-01T08:40:00Z</cp:lastPrinted>
  <dcterms:created xsi:type="dcterms:W3CDTF">2024-03-15T11:56:00Z</dcterms:created>
  <dcterms:modified xsi:type="dcterms:W3CDTF">2024-03-15T11:56:00Z</dcterms:modified>
</cp:coreProperties>
</file>