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014"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4A5F32B7" wp14:editId="41296AED">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E067" w14:textId="77777777" w:rsidR="001E5AC0" w:rsidRPr="000B6F08" w:rsidRDefault="001E5AC0" w:rsidP="0036147A">
      <w:pPr>
        <w:spacing w:line="360" w:lineRule="auto"/>
        <w:ind w:firstLine="284"/>
        <w:rPr>
          <w:rFonts w:asciiTheme="minorHAnsi" w:hAnsiTheme="minorHAnsi" w:cstheme="minorHAnsi"/>
        </w:rPr>
      </w:pPr>
    </w:p>
    <w:p w14:paraId="6D34DA68" w14:textId="5645C930" w:rsidR="001E5AC0" w:rsidRPr="00BF59F0" w:rsidRDefault="00BF59F0" w:rsidP="0036147A">
      <w:pPr>
        <w:spacing w:line="360" w:lineRule="auto"/>
        <w:rPr>
          <w:rFonts w:asciiTheme="minorHAnsi" w:hAnsiTheme="minorHAnsi" w:cstheme="minorHAnsi"/>
          <w:b/>
          <w:bCs/>
          <w:sz w:val="22"/>
          <w:szCs w:val="22"/>
        </w:rPr>
      </w:pPr>
      <w:r w:rsidRPr="00BF59F0">
        <w:rPr>
          <w:rFonts w:asciiTheme="minorHAnsi" w:hAnsiTheme="minorHAnsi" w:cstheme="minorHAnsi"/>
          <w:b/>
          <w:bCs/>
          <w:sz w:val="22"/>
          <w:szCs w:val="22"/>
        </w:rPr>
        <w:t xml:space="preserve">Reactie van de rekenkamer op de </w:t>
      </w:r>
      <w:r w:rsidR="00567456">
        <w:rPr>
          <w:rFonts w:asciiTheme="minorHAnsi" w:hAnsiTheme="minorHAnsi" w:cstheme="minorHAnsi"/>
          <w:b/>
          <w:bCs/>
          <w:sz w:val="22"/>
          <w:szCs w:val="22"/>
        </w:rPr>
        <w:t xml:space="preserve">bestuurlijke </w:t>
      </w:r>
      <w:r w:rsidRPr="00BF59F0">
        <w:rPr>
          <w:rFonts w:asciiTheme="minorHAnsi" w:hAnsiTheme="minorHAnsi" w:cstheme="minorHAnsi"/>
          <w:b/>
          <w:bCs/>
          <w:sz w:val="22"/>
          <w:szCs w:val="22"/>
        </w:rPr>
        <w:t>reactie</w:t>
      </w:r>
      <w:r w:rsidR="00567456">
        <w:rPr>
          <w:rFonts w:asciiTheme="minorHAnsi" w:hAnsiTheme="minorHAnsi" w:cstheme="minorHAnsi"/>
          <w:b/>
          <w:bCs/>
          <w:sz w:val="22"/>
          <w:szCs w:val="22"/>
        </w:rPr>
        <w:t xml:space="preserve"> </w:t>
      </w:r>
      <w:bookmarkStart w:id="0" w:name="_GoBack"/>
      <w:bookmarkEnd w:id="0"/>
    </w:p>
    <w:p w14:paraId="1FABC5E3"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5E238E70" w14:textId="77777777" w:rsidTr="007A266E">
        <w:trPr>
          <w:trHeight w:val="120"/>
        </w:trPr>
        <w:tc>
          <w:tcPr>
            <w:tcW w:w="2878" w:type="dxa"/>
          </w:tcPr>
          <w:p w14:paraId="1BD363E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17ACE8A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5F66A7BC"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003DB94F"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AFAAF4A"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9B1C006" w14:textId="77777777" w:rsidTr="007A266E">
        <w:trPr>
          <w:trHeight w:val="208"/>
        </w:trPr>
        <w:tc>
          <w:tcPr>
            <w:tcW w:w="2878" w:type="dxa"/>
          </w:tcPr>
          <w:p w14:paraId="151C3DC6"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777A9BA9" w14:textId="706FEB7C" w:rsidR="001E5AC0" w:rsidRPr="000B6F08" w:rsidRDefault="00157B68" w:rsidP="00070780">
            <w:pPr>
              <w:spacing w:line="360" w:lineRule="auto"/>
              <w:rPr>
                <w:rFonts w:asciiTheme="minorHAnsi" w:hAnsiTheme="minorHAnsi" w:cstheme="minorHAnsi"/>
                <w:sz w:val="22"/>
                <w:szCs w:val="22"/>
              </w:rPr>
            </w:pPr>
            <w:r>
              <w:rPr>
                <w:rFonts w:asciiTheme="minorHAnsi" w:hAnsiTheme="minorHAnsi" w:cstheme="minorHAnsi"/>
                <w:sz w:val="22"/>
                <w:szCs w:val="22"/>
              </w:rPr>
              <w:t>Drs. J.H. van Oort</w:t>
            </w:r>
            <w:r w:rsidR="007A266E" w:rsidRPr="000B6F08">
              <w:rPr>
                <w:rFonts w:asciiTheme="minorHAnsi" w:hAnsiTheme="minorHAnsi" w:cstheme="minorHAnsi"/>
                <w:sz w:val="22"/>
                <w:szCs w:val="22"/>
              </w:rPr>
              <w:t xml:space="preserve">   </w:t>
            </w:r>
          </w:p>
        </w:tc>
        <w:tc>
          <w:tcPr>
            <w:tcW w:w="2867" w:type="dxa"/>
          </w:tcPr>
          <w:p w14:paraId="35B28E38"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1E06BC82" w14:textId="09812175"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157B68">
              <w:rPr>
                <w:rFonts w:asciiTheme="minorHAnsi" w:hAnsiTheme="minorHAnsi" w:cstheme="minorHAnsi"/>
                <w:sz w:val="22"/>
                <w:szCs w:val="22"/>
              </w:rPr>
              <w:t>43586022</w:t>
            </w:r>
          </w:p>
        </w:tc>
        <w:tc>
          <w:tcPr>
            <w:tcW w:w="2875" w:type="dxa"/>
          </w:tcPr>
          <w:p w14:paraId="037A899E"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0EFE2354" w14:textId="0DC37FAD" w:rsidR="001E5AC0" w:rsidRPr="000B6F08" w:rsidRDefault="00567456" w:rsidP="00567456">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27 februari</w:t>
            </w:r>
            <w:r w:rsidR="00BF59F0">
              <w:rPr>
                <w:rFonts w:asciiTheme="minorHAnsi" w:hAnsiTheme="minorHAnsi" w:cstheme="minorHAnsi"/>
                <w:sz w:val="22"/>
                <w:szCs w:val="22"/>
              </w:rPr>
              <w:t xml:space="preserve"> 2024</w:t>
            </w:r>
          </w:p>
        </w:tc>
        <w:tc>
          <w:tcPr>
            <w:tcW w:w="130" w:type="dxa"/>
          </w:tcPr>
          <w:p w14:paraId="469E1872"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3A1C9978" w14:textId="77777777" w:rsidR="001E5AC0" w:rsidRPr="000B6F08" w:rsidRDefault="001E5AC0" w:rsidP="0036147A">
            <w:pPr>
              <w:pStyle w:val="refkop"/>
              <w:spacing w:line="360" w:lineRule="auto"/>
              <w:rPr>
                <w:rFonts w:asciiTheme="minorHAnsi" w:hAnsiTheme="minorHAnsi" w:cstheme="minorHAnsi"/>
                <w:sz w:val="22"/>
                <w:szCs w:val="22"/>
              </w:rPr>
            </w:pPr>
          </w:p>
          <w:p w14:paraId="76385214"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35BB04B" w14:textId="77777777" w:rsidTr="007A266E">
        <w:trPr>
          <w:trHeight w:val="208"/>
        </w:trPr>
        <w:tc>
          <w:tcPr>
            <w:tcW w:w="2878" w:type="dxa"/>
          </w:tcPr>
          <w:p w14:paraId="6320A2A2" w14:textId="77777777" w:rsidR="001E5AC0" w:rsidRPr="000B6F08" w:rsidRDefault="001E5AC0" w:rsidP="0036147A">
            <w:pPr>
              <w:pStyle w:val="refkop"/>
              <w:spacing w:line="360" w:lineRule="auto"/>
              <w:rPr>
                <w:rFonts w:asciiTheme="minorHAnsi" w:hAnsiTheme="minorHAnsi" w:cstheme="minorHAnsi"/>
                <w:sz w:val="22"/>
                <w:szCs w:val="22"/>
              </w:rPr>
            </w:pPr>
          </w:p>
          <w:p w14:paraId="760C15BD"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48AADB49"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5DAB6173"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12C66221"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FAF4E4C"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AA24C2" w14:paraId="7E2ED9A5" w14:textId="77777777" w:rsidTr="007A266E">
        <w:trPr>
          <w:cantSplit/>
          <w:trHeight w:val="208"/>
        </w:trPr>
        <w:tc>
          <w:tcPr>
            <w:tcW w:w="8750" w:type="dxa"/>
            <w:gridSpan w:val="4"/>
          </w:tcPr>
          <w:p w14:paraId="10E285FB" w14:textId="6A29F67A" w:rsidR="00BF59F0"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De Groene Hart Rekenkamer heeft met instemming kennisgenomen van de reactie van het college van burgemeester en wethouders. </w:t>
            </w:r>
          </w:p>
          <w:p w14:paraId="2489E132" w14:textId="77777777" w:rsidR="00AA24C2" w:rsidRDefault="00AA24C2" w:rsidP="00BF59F0">
            <w:pPr>
              <w:rPr>
                <w:rFonts w:asciiTheme="minorHAnsi" w:hAnsiTheme="minorHAnsi" w:cstheme="minorHAnsi"/>
                <w:sz w:val="22"/>
                <w:szCs w:val="22"/>
              </w:rPr>
            </w:pPr>
          </w:p>
          <w:p w14:paraId="3898F5AC" w14:textId="141FD70E" w:rsidR="004119FA"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Wij adviseren de gemeenteraad in een raadsbesluit aan te geven kennis te hebben genomen van de rekenkamerconclusies bij dit onderzoek naar het gebruik van algoritmes en de aanbevelingen over te nemen. </w:t>
            </w:r>
          </w:p>
          <w:p w14:paraId="4D1F843B" w14:textId="77777777" w:rsidR="00AA24C2" w:rsidRDefault="00AA24C2" w:rsidP="00BF59F0">
            <w:pPr>
              <w:rPr>
                <w:rFonts w:asciiTheme="minorHAnsi" w:hAnsiTheme="minorHAnsi" w:cstheme="minorHAnsi"/>
                <w:sz w:val="22"/>
                <w:szCs w:val="22"/>
              </w:rPr>
            </w:pPr>
          </w:p>
          <w:p w14:paraId="19DD6902" w14:textId="5890FBFA" w:rsidR="00624DE7" w:rsidRPr="00AA24C2" w:rsidRDefault="00624DE7" w:rsidP="00BF59F0">
            <w:pPr>
              <w:rPr>
                <w:rFonts w:asciiTheme="minorHAnsi" w:hAnsiTheme="minorHAnsi" w:cstheme="minorHAnsi"/>
                <w:sz w:val="22"/>
                <w:szCs w:val="22"/>
              </w:rPr>
            </w:pPr>
            <w:r w:rsidRPr="00AA24C2">
              <w:rPr>
                <w:rFonts w:asciiTheme="minorHAnsi" w:hAnsiTheme="minorHAnsi" w:cstheme="minorHAnsi"/>
                <w:sz w:val="22"/>
                <w:szCs w:val="22"/>
              </w:rPr>
              <w:t xml:space="preserve">Uw gemeenteraad </w:t>
            </w:r>
            <w:r w:rsidR="00461E0D" w:rsidRPr="00AA24C2">
              <w:rPr>
                <w:rFonts w:asciiTheme="minorHAnsi" w:hAnsiTheme="minorHAnsi" w:cstheme="minorHAnsi"/>
                <w:sz w:val="22"/>
                <w:szCs w:val="22"/>
              </w:rPr>
              <w:t>ontvangt</w:t>
            </w:r>
            <w:r w:rsidRPr="00AA24C2">
              <w:rPr>
                <w:rFonts w:asciiTheme="minorHAnsi" w:hAnsiTheme="minorHAnsi" w:cstheme="minorHAnsi"/>
                <w:sz w:val="22"/>
                <w:szCs w:val="22"/>
              </w:rPr>
              <w:t xml:space="preserve"> krachtens </w:t>
            </w:r>
            <w:r w:rsidR="00461E0D" w:rsidRPr="00AA24C2">
              <w:rPr>
                <w:rFonts w:asciiTheme="minorHAnsi" w:hAnsiTheme="minorHAnsi" w:cstheme="minorHAnsi"/>
                <w:sz w:val="22"/>
                <w:szCs w:val="22"/>
              </w:rPr>
              <w:t>artikel 185a van de Gemeentewet jaarlijks</w:t>
            </w:r>
            <w:r w:rsidR="00EA51E4" w:rsidRPr="00AA24C2">
              <w:rPr>
                <w:rFonts w:asciiTheme="minorHAnsi" w:hAnsiTheme="minorHAnsi" w:cstheme="minorHAnsi"/>
                <w:sz w:val="22"/>
                <w:szCs w:val="22"/>
              </w:rPr>
              <w:t xml:space="preserve"> een overzicht van de wijze waarop het college aan de rekenkamervoorstellen vervolg geeft. </w:t>
            </w:r>
          </w:p>
          <w:p w14:paraId="79EAA4E5" w14:textId="77777777" w:rsidR="00EA51E4" w:rsidRPr="00AA24C2" w:rsidRDefault="00EA51E4" w:rsidP="00BF59F0">
            <w:pPr>
              <w:rPr>
                <w:rFonts w:asciiTheme="minorHAnsi" w:hAnsiTheme="minorHAnsi" w:cstheme="minorHAnsi"/>
                <w:color w:val="FF0000"/>
                <w:sz w:val="22"/>
                <w:szCs w:val="22"/>
              </w:rPr>
            </w:pPr>
          </w:p>
          <w:p w14:paraId="0E497913" w14:textId="66E1A5B2" w:rsidR="00EA51E4" w:rsidRPr="00AA24C2" w:rsidRDefault="00EA51E4" w:rsidP="00BF59F0">
            <w:pPr>
              <w:rPr>
                <w:rFonts w:asciiTheme="minorHAnsi" w:hAnsiTheme="minorHAnsi" w:cstheme="minorHAnsi"/>
                <w:sz w:val="22"/>
                <w:szCs w:val="22"/>
              </w:rPr>
            </w:pPr>
          </w:p>
        </w:tc>
        <w:tc>
          <w:tcPr>
            <w:tcW w:w="605" w:type="dxa"/>
          </w:tcPr>
          <w:p w14:paraId="33B692EA" w14:textId="77777777" w:rsidR="001E5AC0" w:rsidRPr="00AA24C2" w:rsidRDefault="001E5AC0" w:rsidP="0036147A">
            <w:pPr>
              <w:pStyle w:val="refkop"/>
              <w:spacing w:line="360" w:lineRule="auto"/>
              <w:rPr>
                <w:rFonts w:asciiTheme="minorHAnsi" w:hAnsiTheme="minorHAnsi" w:cstheme="minorHAnsi"/>
                <w:sz w:val="22"/>
                <w:szCs w:val="22"/>
              </w:rPr>
            </w:pPr>
          </w:p>
        </w:tc>
      </w:tr>
    </w:tbl>
    <w:p w14:paraId="66608972" w14:textId="030BFDD8" w:rsidR="0036147A" w:rsidRPr="00AA24C2" w:rsidRDefault="0036147A" w:rsidP="007D32F4">
      <w:pPr>
        <w:pStyle w:val="Lijstnummering"/>
        <w:numPr>
          <w:ilvl w:val="0"/>
          <w:numId w:val="0"/>
        </w:numPr>
        <w:rPr>
          <w:rFonts w:asciiTheme="minorHAnsi" w:hAnsiTheme="minorHAnsi" w:cstheme="minorHAnsi"/>
          <w:sz w:val="22"/>
          <w:szCs w:val="22"/>
        </w:rPr>
      </w:pPr>
    </w:p>
    <w:p w14:paraId="7E1603DC" w14:textId="2D9EF833" w:rsidR="00AA24C2" w:rsidRDefault="00AA24C2" w:rsidP="007D32F4">
      <w:pPr>
        <w:pStyle w:val="Lijstnummering"/>
        <w:numPr>
          <w:ilvl w:val="0"/>
          <w:numId w:val="0"/>
        </w:numPr>
        <w:rPr>
          <w:rFonts w:asciiTheme="minorHAnsi" w:hAnsiTheme="minorHAnsi" w:cstheme="minorHAnsi"/>
          <w:sz w:val="22"/>
          <w:szCs w:val="22"/>
        </w:rPr>
      </w:pPr>
    </w:p>
    <w:p w14:paraId="52997CEC"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Met vriendelijke groet,</w:t>
      </w:r>
    </w:p>
    <w:p w14:paraId="655A3915"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514CC22E" w14:textId="77777777" w:rsidR="00AA24C2" w:rsidRDefault="00AA24C2" w:rsidP="00AA24C2">
      <w:pPr>
        <w:pStyle w:val="Lijstnummering"/>
        <w:numPr>
          <w:ilvl w:val="0"/>
          <w:numId w:val="0"/>
        </w:numPr>
        <w:rPr>
          <w:rFonts w:asciiTheme="minorHAnsi" w:hAnsiTheme="minorHAnsi" w:cstheme="minorHAnsi"/>
          <w:sz w:val="22"/>
          <w:szCs w:val="22"/>
        </w:rPr>
      </w:pPr>
    </w:p>
    <w:p w14:paraId="08C2399A" w14:textId="77777777" w:rsidR="00AA24C2" w:rsidRPr="004D3883"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Dhr.</w:t>
      </w:r>
      <w:r>
        <w:rPr>
          <w:rFonts w:asciiTheme="minorHAnsi" w:hAnsiTheme="minorHAnsi" w:cstheme="minorHAnsi"/>
          <w:sz w:val="22"/>
          <w:szCs w:val="22"/>
        </w:rPr>
        <w:t xml:space="preserve"> </w:t>
      </w:r>
      <w:r w:rsidRPr="004D3883">
        <w:rPr>
          <w:rFonts w:asciiTheme="minorHAnsi" w:hAnsiTheme="minorHAnsi" w:cstheme="minorHAnsi"/>
          <w:sz w:val="22"/>
          <w:szCs w:val="22"/>
        </w:rPr>
        <w:t>drs. B. Steur, voorzitter</w:t>
      </w:r>
    </w:p>
    <w:p w14:paraId="1E288916"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46A48EE0" w14:textId="77777777" w:rsidR="00AA24C2" w:rsidRPr="000B6F08" w:rsidRDefault="00AA24C2" w:rsidP="007D32F4">
      <w:pPr>
        <w:pStyle w:val="Lijstnummering"/>
        <w:numPr>
          <w:ilvl w:val="0"/>
          <w:numId w:val="0"/>
        </w:numPr>
        <w:rPr>
          <w:rFonts w:asciiTheme="minorHAnsi" w:hAnsiTheme="minorHAnsi" w:cstheme="minorHAnsi"/>
          <w:sz w:val="22"/>
          <w:szCs w:val="22"/>
        </w:rPr>
      </w:pPr>
    </w:p>
    <w:sectPr w:rsidR="00AA24C2"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8BCF" w14:textId="77777777" w:rsidR="00F00B42" w:rsidRDefault="00F00B42" w:rsidP="00F70BDC">
      <w:r>
        <w:separator/>
      </w:r>
    </w:p>
  </w:endnote>
  <w:endnote w:type="continuationSeparator" w:id="0">
    <w:p w14:paraId="1CF7BADC" w14:textId="77777777" w:rsidR="00F00B42" w:rsidRDefault="00F00B42"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4A8D" w14:textId="77777777" w:rsidR="00286BFC" w:rsidRDefault="00286B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CDD7" w14:textId="77777777" w:rsidR="00286BF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1D5F6C3A" w14:textId="77777777" w:rsidR="00286BFC" w:rsidRDefault="00286BF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B8A2" w14:textId="77777777" w:rsidR="00F00B42" w:rsidRDefault="00F00B42" w:rsidP="00F70BDC">
      <w:r>
        <w:separator/>
      </w:r>
    </w:p>
  </w:footnote>
  <w:footnote w:type="continuationSeparator" w:id="0">
    <w:p w14:paraId="4085FAC8" w14:textId="77777777" w:rsidR="00F00B42" w:rsidRDefault="00F00B42"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A83" w14:textId="77777777" w:rsidR="00286BFC" w:rsidRDefault="00286BFC" w:rsidP="00526EC5">
    <w:pPr>
      <w:pStyle w:val="Koptekst"/>
      <w:rPr>
        <w:noProof/>
      </w:rPr>
    </w:pPr>
  </w:p>
  <w:p w14:paraId="1A6C7FF9" w14:textId="77777777" w:rsidR="00286BFC" w:rsidRPr="00526EC5" w:rsidRDefault="00286BF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2C74210E"/>
    <w:multiLevelType w:val="multilevel"/>
    <w:tmpl w:val="C2E42FD4"/>
    <w:lvl w:ilvl="0">
      <w:start w:val="1"/>
      <w:numFmt w:val="bullet"/>
      <w:lvlText w:val=""/>
      <w:lvlJc w:val="left"/>
      <w:pPr>
        <w:ind w:left="340" w:hanging="340"/>
      </w:pPr>
      <w:rPr>
        <w:rFonts w:ascii="Symbol" w:hAnsi="Symbol" w:cs="Times New Roman" w:hint="default"/>
        <w:color w:val="4F81BD" w:themeColor="accent1"/>
        <w:spacing w:val="30"/>
      </w:rPr>
    </w:lvl>
    <w:lvl w:ilvl="1">
      <w:start w:val="1"/>
      <w:numFmt w:val="bullet"/>
      <w:lvlText w:val="­"/>
      <w:lvlJc w:val="left"/>
      <w:pPr>
        <w:ind w:left="680" w:hanging="340"/>
      </w:pPr>
      <w:rPr>
        <w:rFonts w:ascii="Courier New" w:hAnsi="Courier New" w:cs="Courier New" w:hint="default"/>
        <w:color w:val="4F81BD"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4"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4DFE55BF"/>
    <w:multiLevelType w:val="hybridMultilevel"/>
    <w:tmpl w:val="A74A2BEE"/>
    <w:lvl w:ilvl="0" w:tplc="9C46D7F6">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CA4EE1"/>
    <w:multiLevelType w:val="multilevel"/>
    <w:tmpl w:val="C2E42FD4"/>
    <w:styleLink w:val="NumListBullet"/>
    <w:lvl w:ilvl="0">
      <w:start w:val="1"/>
      <w:numFmt w:val="bullet"/>
      <w:pStyle w:val="Bullet1"/>
      <w:lvlText w:val=""/>
      <w:lvlJc w:val="left"/>
      <w:pPr>
        <w:ind w:left="340" w:hanging="340"/>
      </w:pPr>
      <w:rPr>
        <w:rFonts w:ascii="Symbol" w:hAnsi="Symbol" w:cs="Times New Roman" w:hint="default"/>
        <w:color w:val="4F81BD" w:themeColor="accent1"/>
        <w:spacing w:val="30"/>
      </w:rPr>
    </w:lvl>
    <w:lvl w:ilvl="1">
      <w:start w:val="1"/>
      <w:numFmt w:val="bullet"/>
      <w:pStyle w:val="Bullet2"/>
      <w:lvlText w:val="­"/>
      <w:lvlJc w:val="left"/>
      <w:pPr>
        <w:ind w:left="680" w:hanging="340"/>
      </w:pPr>
      <w:rPr>
        <w:rFonts w:ascii="Courier New" w:hAnsi="Courier New" w:cs="Courier New" w:hint="default"/>
        <w:color w:val="4F81BD" w:themeColor="accent1"/>
      </w:rPr>
    </w:lvl>
    <w:lvl w:ilvl="2">
      <w:start w:val="1"/>
      <w:numFmt w:val="bullet"/>
      <w:pStyle w:val="Bullet3"/>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77077"/>
    <w:multiLevelType w:val="multilevel"/>
    <w:tmpl w:val="DAF46B3A"/>
    <w:styleLink w:val="NumbListMain"/>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12"/>
  </w:num>
  <w:num w:numId="6">
    <w:abstractNumId w:val="1"/>
  </w:num>
  <w:num w:numId="7">
    <w:abstractNumId w:val="0"/>
  </w:num>
  <w:num w:numId="8">
    <w:abstractNumId w:val="4"/>
  </w:num>
  <w:num w:numId="9">
    <w:abstractNumId w:val="7"/>
  </w:num>
  <w:num w:numId="10">
    <w:abstractNumId w:val="3"/>
  </w:num>
  <w:num w:numId="11">
    <w:abstractNumId w:val="11"/>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343A9"/>
    <w:rsid w:val="00042283"/>
    <w:rsid w:val="00042E89"/>
    <w:rsid w:val="00066E35"/>
    <w:rsid w:val="00070780"/>
    <w:rsid w:val="000B0AEA"/>
    <w:rsid w:val="000B607A"/>
    <w:rsid w:val="000B6F08"/>
    <w:rsid w:val="000C4ECC"/>
    <w:rsid w:val="000E0591"/>
    <w:rsid w:val="000E42DC"/>
    <w:rsid w:val="000F258E"/>
    <w:rsid w:val="000F4D84"/>
    <w:rsid w:val="000F64FC"/>
    <w:rsid w:val="00100E8A"/>
    <w:rsid w:val="001061C3"/>
    <w:rsid w:val="001114ED"/>
    <w:rsid w:val="001333FB"/>
    <w:rsid w:val="001402F0"/>
    <w:rsid w:val="00146E11"/>
    <w:rsid w:val="00157B68"/>
    <w:rsid w:val="00162054"/>
    <w:rsid w:val="00164426"/>
    <w:rsid w:val="00195413"/>
    <w:rsid w:val="001B0731"/>
    <w:rsid w:val="001B57A7"/>
    <w:rsid w:val="001B5ECB"/>
    <w:rsid w:val="001B65BF"/>
    <w:rsid w:val="001C095B"/>
    <w:rsid w:val="001C0A7D"/>
    <w:rsid w:val="001D07ED"/>
    <w:rsid w:val="001D2610"/>
    <w:rsid w:val="001D5FCF"/>
    <w:rsid w:val="001E0E01"/>
    <w:rsid w:val="001E5AC0"/>
    <w:rsid w:val="001F467C"/>
    <w:rsid w:val="001F6859"/>
    <w:rsid w:val="002271D8"/>
    <w:rsid w:val="00233140"/>
    <w:rsid w:val="00235632"/>
    <w:rsid w:val="0026210E"/>
    <w:rsid w:val="00262C8D"/>
    <w:rsid w:val="0026491F"/>
    <w:rsid w:val="00273B2E"/>
    <w:rsid w:val="00286BFC"/>
    <w:rsid w:val="002B105F"/>
    <w:rsid w:val="002C3EA1"/>
    <w:rsid w:val="002D0DA9"/>
    <w:rsid w:val="002D4066"/>
    <w:rsid w:val="002D476C"/>
    <w:rsid w:val="002E0BFA"/>
    <w:rsid w:val="002F13C8"/>
    <w:rsid w:val="00310D55"/>
    <w:rsid w:val="00314A08"/>
    <w:rsid w:val="0032755A"/>
    <w:rsid w:val="00330A13"/>
    <w:rsid w:val="00332873"/>
    <w:rsid w:val="003508D0"/>
    <w:rsid w:val="0036147A"/>
    <w:rsid w:val="003634F5"/>
    <w:rsid w:val="00365533"/>
    <w:rsid w:val="00372251"/>
    <w:rsid w:val="003741C3"/>
    <w:rsid w:val="00383EB9"/>
    <w:rsid w:val="003A25E4"/>
    <w:rsid w:val="003B6228"/>
    <w:rsid w:val="003C09AE"/>
    <w:rsid w:val="003D2FC0"/>
    <w:rsid w:val="003D5C00"/>
    <w:rsid w:val="003F6EC3"/>
    <w:rsid w:val="00411499"/>
    <w:rsid w:val="004119FA"/>
    <w:rsid w:val="004230B0"/>
    <w:rsid w:val="004258D4"/>
    <w:rsid w:val="00433A5E"/>
    <w:rsid w:val="004406EF"/>
    <w:rsid w:val="00461E0D"/>
    <w:rsid w:val="00464CE5"/>
    <w:rsid w:val="00466DFA"/>
    <w:rsid w:val="00482248"/>
    <w:rsid w:val="00491333"/>
    <w:rsid w:val="00494FB8"/>
    <w:rsid w:val="0049514A"/>
    <w:rsid w:val="00495407"/>
    <w:rsid w:val="00495F29"/>
    <w:rsid w:val="004A4D4F"/>
    <w:rsid w:val="004C6A15"/>
    <w:rsid w:val="004D021A"/>
    <w:rsid w:val="004D1ABB"/>
    <w:rsid w:val="004D202F"/>
    <w:rsid w:val="004D3883"/>
    <w:rsid w:val="004D40E5"/>
    <w:rsid w:val="004D415F"/>
    <w:rsid w:val="004F5057"/>
    <w:rsid w:val="004F7B36"/>
    <w:rsid w:val="005008A4"/>
    <w:rsid w:val="00527059"/>
    <w:rsid w:val="00527709"/>
    <w:rsid w:val="00533D5B"/>
    <w:rsid w:val="00543508"/>
    <w:rsid w:val="00567456"/>
    <w:rsid w:val="005705E9"/>
    <w:rsid w:val="00581707"/>
    <w:rsid w:val="00597B0C"/>
    <w:rsid w:val="005C1318"/>
    <w:rsid w:val="005C24B2"/>
    <w:rsid w:val="005C7838"/>
    <w:rsid w:val="005D12D5"/>
    <w:rsid w:val="005D7D50"/>
    <w:rsid w:val="005E7C20"/>
    <w:rsid w:val="00607026"/>
    <w:rsid w:val="00620FA9"/>
    <w:rsid w:val="00623686"/>
    <w:rsid w:val="00624DE7"/>
    <w:rsid w:val="006278AA"/>
    <w:rsid w:val="0064159E"/>
    <w:rsid w:val="00642B92"/>
    <w:rsid w:val="00642ED3"/>
    <w:rsid w:val="00655968"/>
    <w:rsid w:val="0066293C"/>
    <w:rsid w:val="006651EE"/>
    <w:rsid w:val="00680630"/>
    <w:rsid w:val="006A7C94"/>
    <w:rsid w:val="006B2EBE"/>
    <w:rsid w:val="006D2837"/>
    <w:rsid w:val="006E5FDE"/>
    <w:rsid w:val="00701370"/>
    <w:rsid w:val="007053EF"/>
    <w:rsid w:val="0071560E"/>
    <w:rsid w:val="007231A2"/>
    <w:rsid w:val="00734AC7"/>
    <w:rsid w:val="00737233"/>
    <w:rsid w:val="00741E66"/>
    <w:rsid w:val="007464A7"/>
    <w:rsid w:val="00751E23"/>
    <w:rsid w:val="00766BE7"/>
    <w:rsid w:val="00766C55"/>
    <w:rsid w:val="00785720"/>
    <w:rsid w:val="007921CF"/>
    <w:rsid w:val="00793597"/>
    <w:rsid w:val="007A266E"/>
    <w:rsid w:val="007B37E7"/>
    <w:rsid w:val="007B41CE"/>
    <w:rsid w:val="007C0D1C"/>
    <w:rsid w:val="007C2546"/>
    <w:rsid w:val="007C4F37"/>
    <w:rsid w:val="007C5394"/>
    <w:rsid w:val="007D32F4"/>
    <w:rsid w:val="007E322C"/>
    <w:rsid w:val="007E6908"/>
    <w:rsid w:val="008020F3"/>
    <w:rsid w:val="00805D1F"/>
    <w:rsid w:val="0080730A"/>
    <w:rsid w:val="008138AD"/>
    <w:rsid w:val="00813DB8"/>
    <w:rsid w:val="0082435A"/>
    <w:rsid w:val="00831BB2"/>
    <w:rsid w:val="00840C2D"/>
    <w:rsid w:val="0085247E"/>
    <w:rsid w:val="008772CD"/>
    <w:rsid w:val="00883CC6"/>
    <w:rsid w:val="00891061"/>
    <w:rsid w:val="008969DB"/>
    <w:rsid w:val="008C0DCB"/>
    <w:rsid w:val="008E4F8F"/>
    <w:rsid w:val="008F066A"/>
    <w:rsid w:val="0090352A"/>
    <w:rsid w:val="00904632"/>
    <w:rsid w:val="0091179B"/>
    <w:rsid w:val="00911A03"/>
    <w:rsid w:val="00912DAC"/>
    <w:rsid w:val="009148BF"/>
    <w:rsid w:val="00921836"/>
    <w:rsid w:val="009414AA"/>
    <w:rsid w:val="00952C2D"/>
    <w:rsid w:val="00955821"/>
    <w:rsid w:val="009732B0"/>
    <w:rsid w:val="00991CD7"/>
    <w:rsid w:val="0099674F"/>
    <w:rsid w:val="009A2333"/>
    <w:rsid w:val="009B04B3"/>
    <w:rsid w:val="009B3F4C"/>
    <w:rsid w:val="009C0CDC"/>
    <w:rsid w:val="009C1432"/>
    <w:rsid w:val="009D5E25"/>
    <w:rsid w:val="009D7CD4"/>
    <w:rsid w:val="009F3A7F"/>
    <w:rsid w:val="009F69DC"/>
    <w:rsid w:val="00A175F0"/>
    <w:rsid w:val="00A40905"/>
    <w:rsid w:val="00A409DA"/>
    <w:rsid w:val="00A47F0C"/>
    <w:rsid w:val="00A542D6"/>
    <w:rsid w:val="00A60490"/>
    <w:rsid w:val="00A62CAA"/>
    <w:rsid w:val="00A6370E"/>
    <w:rsid w:val="00A63AC7"/>
    <w:rsid w:val="00A70FBF"/>
    <w:rsid w:val="00A75ADF"/>
    <w:rsid w:val="00A7646A"/>
    <w:rsid w:val="00A772DB"/>
    <w:rsid w:val="00A87BE0"/>
    <w:rsid w:val="00A87DEF"/>
    <w:rsid w:val="00A934BE"/>
    <w:rsid w:val="00AA24C2"/>
    <w:rsid w:val="00AC1755"/>
    <w:rsid w:val="00AC397E"/>
    <w:rsid w:val="00AD2B40"/>
    <w:rsid w:val="00AD4F09"/>
    <w:rsid w:val="00AD7383"/>
    <w:rsid w:val="00AF1C56"/>
    <w:rsid w:val="00B07101"/>
    <w:rsid w:val="00B10E9B"/>
    <w:rsid w:val="00B25E6A"/>
    <w:rsid w:val="00B3003A"/>
    <w:rsid w:val="00B31E78"/>
    <w:rsid w:val="00B35D33"/>
    <w:rsid w:val="00B417A6"/>
    <w:rsid w:val="00B4697D"/>
    <w:rsid w:val="00B60F7A"/>
    <w:rsid w:val="00BA199C"/>
    <w:rsid w:val="00BA2ABE"/>
    <w:rsid w:val="00BB111F"/>
    <w:rsid w:val="00BB660C"/>
    <w:rsid w:val="00BC0328"/>
    <w:rsid w:val="00BC5D16"/>
    <w:rsid w:val="00BD0759"/>
    <w:rsid w:val="00BD2B18"/>
    <w:rsid w:val="00BD30E4"/>
    <w:rsid w:val="00BE71E0"/>
    <w:rsid w:val="00BF2F35"/>
    <w:rsid w:val="00BF59F0"/>
    <w:rsid w:val="00C035C5"/>
    <w:rsid w:val="00C05F0A"/>
    <w:rsid w:val="00C11CDD"/>
    <w:rsid w:val="00C177C4"/>
    <w:rsid w:val="00C17945"/>
    <w:rsid w:val="00C55558"/>
    <w:rsid w:val="00C706DF"/>
    <w:rsid w:val="00C762CB"/>
    <w:rsid w:val="00C76FD9"/>
    <w:rsid w:val="00C86BEF"/>
    <w:rsid w:val="00C91691"/>
    <w:rsid w:val="00CB5276"/>
    <w:rsid w:val="00CB6076"/>
    <w:rsid w:val="00CF2F30"/>
    <w:rsid w:val="00CF7720"/>
    <w:rsid w:val="00D04763"/>
    <w:rsid w:val="00D06D85"/>
    <w:rsid w:val="00D126CE"/>
    <w:rsid w:val="00D20557"/>
    <w:rsid w:val="00D40D4B"/>
    <w:rsid w:val="00D53790"/>
    <w:rsid w:val="00D55AA7"/>
    <w:rsid w:val="00D65FA1"/>
    <w:rsid w:val="00D74178"/>
    <w:rsid w:val="00D80791"/>
    <w:rsid w:val="00D8110D"/>
    <w:rsid w:val="00D8733B"/>
    <w:rsid w:val="00DB2EE6"/>
    <w:rsid w:val="00DC1191"/>
    <w:rsid w:val="00DD1185"/>
    <w:rsid w:val="00DD6C82"/>
    <w:rsid w:val="00E1669E"/>
    <w:rsid w:val="00E21584"/>
    <w:rsid w:val="00E26AD0"/>
    <w:rsid w:val="00E3370F"/>
    <w:rsid w:val="00E378B2"/>
    <w:rsid w:val="00E45491"/>
    <w:rsid w:val="00E55F20"/>
    <w:rsid w:val="00E56C81"/>
    <w:rsid w:val="00E63AF8"/>
    <w:rsid w:val="00E66807"/>
    <w:rsid w:val="00E67646"/>
    <w:rsid w:val="00E7798B"/>
    <w:rsid w:val="00E80F79"/>
    <w:rsid w:val="00E8234C"/>
    <w:rsid w:val="00E96C04"/>
    <w:rsid w:val="00EA51E4"/>
    <w:rsid w:val="00EB4040"/>
    <w:rsid w:val="00EC1C77"/>
    <w:rsid w:val="00ED2016"/>
    <w:rsid w:val="00EE490A"/>
    <w:rsid w:val="00EF3565"/>
    <w:rsid w:val="00EF447C"/>
    <w:rsid w:val="00EF67E5"/>
    <w:rsid w:val="00F00B42"/>
    <w:rsid w:val="00F3641A"/>
    <w:rsid w:val="00F506E2"/>
    <w:rsid w:val="00F5072D"/>
    <w:rsid w:val="00F63218"/>
    <w:rsid w:val="00F70BDC"/>
    <w:rsid w:val="00F72138"/>
    <w:rsid w:val="00F8228C"/>
    <w:rsid w:val="00F867C9"/>
    <w:rsid w:val="00F93D9C"/>
    <w:rsid w:val="00FA39ED"/>
    <w:rsid w:val="00FA4ED8"/>
    <w:rsid w:val="00FA6F90"/>
    <w:rsid w:val="00FA7B19"/>
    <w:rsid w:val="00FB6231"/>
    <w:rsid w:val="00FB6AF2"/>
    <w:rsid w:val="00FC0234"/>
    <w:rsid w:val="00FC1308"/>
    <w:rsid w:val="00FC5C09"/>
    <w:rsid w:val="00FC7B9D"/>
    <w:rsid w:val="00FD0016"/>
    <w:rsid w:val="00FD611B"/>
    <w:rsid w:val="00FF3578"/>
    <w:rsid w:val="00F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0ED9"/>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uiPriority w:val="29"/>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2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2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2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29"/>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29"/>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2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2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2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uiPriority w:val="29"/>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2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2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2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29"/>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29"/>
    <w:rsid w:val="0094505C"/>
    <w:rPr>
      <w:rFonts w:ascii="Arial" w:hAnsi="Arial"/>
      <w:b/>
      <w:bCs/>
      <w:lang w:val="nl-NL" w:eastAsia="nl-NL" w:bidi="ar-SA"/>
    </w:rPr>
  </w:style>
  <w:style w:type="character" w:customStyle="1" w:styleId="Kop7Char">
    <w:name w:val="Kop 7 Char"/>
    <w:basedOn w:val="Standaardalinea-lettertype"/>
    <w:link w:val="Kop7"/>
    <w:uiPriority w:val="2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2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2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9"/>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unhideWhenUsed/>
    <w:rsid w:val="00E55F20"/>
    <w:rPr>
      <w:vertAlign w:val="superscript"/>
      <w:lang w:val="nl-NL"/>
    </w:rPr>
  </w:style>
  <w:style w:type="paragraph" w:styleId="Voetnoottekst">
    <w:name w:val="footnote text"/>
    <w:basedOn w:val="Standaard"/>
    <w:link w:val="VoetnoottekstChar"/>
    <w:uiPriority w:val="99"/>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 w:type="character" w:customStyle="1" w:styleId="cf01">
    <w:name w:val="cf01"/>
    <w:basedOn w:val="Standaardalinea-lettertype"/>
    <w:rsid w:val="00DD6C82"/>
    <w:rPr>
      <w:rFonts w:ascii="Segoe UI" w:hAnsi="Segoe UI" w:cs="Segoe UI" w:hint="default"/>
      <w:sz w:val="18"/>
      <w:szCs w:val="18"/>
    </w:rPr>
  </w:style>
  <w:style w:type="paragraph" w:styleId="Plattetekst">
    <w:name w:val="Body Text"/>
    <w:basedOn w:val="Standaard"/>
    <w:link w:val="PlattetekstChar"/>
    <w:qFormat/>
    <w:rsid w:val="004A4D4F"/>
    <w:pPr>
      <w:spacing w:after="120" w:line="259" w:lineRule="auto"/>
      <w:jc w:val="both"/>
    </w:pPr>
    <w:rPr>
      <w:rFonts w:asciiTheme="minorHAnsi" w:eastAsiaTheme="minorHAnsi" w:hAnsiTheme="minorHAnsi" w:cstheme="minorBidi"/>
      <w:szCs w:val="16"/>
      <w:lang w:eastAsia="en-US"/>
    </w:rPr>
  </w:style>
  <w:style w:type="character" w:customStyle="1" w:styleId="PlattetekstChar">
    <w:name w:val="Platte tekst Char"/>
    <w:basedOn w:val="Standaardalinea-lettertype"/>
    <w:link w:val="Plattetekst"/>
    <w:rsid w:val="004A4D4F"/>
    <w:rPr>
      <w:rFonts w:eastAsiaTheme="minorHAnsi" w:cstheme="minorBidi"/>
      <w:sz w:val="20"/>
      <w:szCs w:val="16"/>
      <w:lang w:val="nl-NL" w:bidi="ar-SA"/>
    </w:rPr>
  </w:style>
  <w:style w:type="numbering" w:customStyle="1" w:styleId="NumListBullet">
    <w:name w:val="NumListBullet"/>
    <w:uiPriority w:val="99"/>
    <w:rsid w:val="00A87BE0"/>
    <w:pPr>
      <w:numPr>
        <w:numId w:val="12"/>
      </w:numPr>
    </w:pPr>
  </w:style>
  <w:style w:type="numbering" w:customStyle="1" w:styleId="NumbListMain">
    <w:name w:val="NumbListMain"/>
    <w:uiPriority w:val="99"/>
    <w:rsid w:val="00A87BE0"/>
    <w:pPr>
      <w:numPr>
        <w:numId w:val="11"/>
      </w:numPr>
    </w:pPr>
  </w:style>
  <w:style w:type="paragraph" w:customStyle="1" w:styleId="Bullet1">
    <w:name w:val="Bullet 1"/>
    <w:basedOn w:val="Standaard"/>
    <w:link w:val="Bullet1Char"/>
    <w:uiPriority w:val="19"/>
    <w:qFormat/>
    <w:rsid w:val="00A87BE0"/>
    <w:pPr>
      <w:numPr>
        <w:numId w:val="12"/>
      </w:numPr>
      <w:spacing w:after="80" w:line="259" w:lineRule="auto"/>
      <w:jc w:val="both"/>
    </w:pPr>
    <w:rPr>
      <w:rFonts w:asciiTheme="minorHAnsi" w:eastAsiaTheme="minorHAnsi" w:hAnsiTheme="minorHAnsi" w:cstheme="minorBidi"/>
      <w:lang w:eastAsia="en-US"/>
    </w:rPr>
  </w:style>
  <w:style w:type="paragraph" w:customStyle="1" w:styleId="Bullet2">
    <w:name w:val="Bullet 2"/>
    <w:basedOn w:val="Standaard"/>
    <w:link w:val="Bullet2Char"/>
    <w:uiPriority w:val="19"/>
    <w:qFormat/>
    <w:rsid w:val="00A87BE0"/>
    <w:pPr>
      <w:numPr>
        <w:ilvl w:val="1"/>
        <w:numId w:val="12"/>
      </w:numPr>
      <w:spacing w:after="80" w:line="259" w:lineRule="auto"/>
      <w:jc w:val="both"/>
    </w:pPr>
    <w:rPr>
      <w:rFonts w:asciiTheme="minorHAnsi" w:eastAsiaTheme="minorHAnsi" w:hAnsiTheme="minorHAnsi" w:cstheme="minorBidi"/>
      <w:lang w:eastAsia="en-US"/>
    </w:rPr>
  </w:style>
  <w:style w:type="character" w:customStyle="1" w:styleId="Bullet1Char">
    <w:name w:val="Bullet 1 Char"/>
    <w:basedOn w:val="Standaardalinea-lettertype"/>
    <w:link w:val="Bullet1"/>
    <w:uiPriority w:val="19"/>
    <w:rsid w:val="00A87BE0"/>
    <w:rPr>
      <w:rFonts w:eastAsiaTheme="minorHAnsi" w:cstheme="minorBidi"/>
      <w:sz w:val="20"/>
      <w:szCs w:val="20"/>
      <w:lang w:val="nl-NL" w:bidi="ar-SA"/>
    </w:rPr>
  </w:style>
  <w:style w:type="paragraph" w:customStyle="1" w:styleId="Bullet3">
    <w:name w:val="Bullet 3"/>
    <w:basedOn w:val="Standaard"/>
    <w:uiPriority w:val="19"/>
    <w:qFormat/>
    <w:rsid w:val="00A87BE0"/>
    <w:pPr>
      <w:numPr>
        <w:ilvl w:val="2"/>
        <w:numId w:val="12"/>
      </w:numPr>
      <w:spacing w:after="80" w:line="259" w:lineRule="auto"/>
      <w:jc w:val="both"/>
    </w:pPr>
    <w:rPr>
      <w:rFonts w:asciiTheme="minorHAnsi" w:eastAsiaTheme="minorHAnsi" w:hAnsiTheme="minorHAnsi" w:cstheme="minorBidi"/>
      <w:lang w:eastAsia="en-US"/>
    </w:rPr>
  </w:style>
  <w:style w:type="character" w:customStyle="1" w:styleId="Bullet2Char">
    <w:name w:val="Bullet 2 Char"/>
    <w:basedOn w:val="Standaardalinea-lettertype"/>
    <w:link w:val="Bullet2"/>
    <w:uiPriority w:val="19"/>
    <w:rsid w:val="00A87BE0"/>
    <w:rPr>
      <w:rFonts w:eastAsiaTheme="minorHAnsi" w:cstheme="minorBidi"/>
      <w:sz w:val="20"/>
      <w:szCs w:val="20"/>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32E8-9180-470E-BC4E-525B7EB1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3</cp:revision>
  <cp:lastPrinted>2023-08-01T08:40:00Z</cp:lastPrinted>
  <dcterms:created xsi:type="dcterms:W3CDTF">2024-03-15T11:48:00Z</dcterms:created>
  <dcterms:modified xsi:type="dcterms:W3CDTF">2024-03-15T11:52:00Z</dcterms:modified>
</cp:coreProperties>
</file>