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4B014" w14:textId="77777777" w:rsidR="001E5AC0" w:rsidRPr="000B6F08" w:rsidRDefault="001E5AC0" w:rsidP="00CF7720">
      <w:pPr>
        <w:spacing w:line="360" w:lineRule="auto"/>
        <w:rPr>
          <w:rFonts w:asciiTheme="minorHAnsi" w:hAnsiTheme="minorHAnsi" w:cstheme="minorHAnsi"/>
        </w:rPr>
      </w:pPr>
      <w:r w:rsidRPr="000B6F08">
        <w:rPr>
          <w:rFonts w:asciiTheme="minorHAnsi" w:hAnsiTheme="minorHAnsi" w:cstheme="minorHAnsi"/>
          <w:noProof/>
        </w:rPr>
        <w:drawing>
          <wp:anchor distT="0" distB="0" distL="114300" distR="114300" simplePos="0" relativeHeight="251659264" behindDoc="1" locked="0" layoutInCell="1" allowOverlap="1" wp14:anchorId="4A5F32B7" wp14:editId="41296AED">
            <wp:simplePos x="0" y="0"/>
            <wp:positionH relativeFrom="margin">
              <wp:align>right</wp:align>
            </wp:positionH>
            <wp:positionV relativeFrom="paragraph">
              <wp:posOffset>0</wp:posOffset>
            </wp:positionV>
            <wp:extent cx="2543175" cy="1143000"/>
            <wp:effectExtent l="0" t="0" r="9525" b="0"/>
            <wp:wrapTight wrapText="bothSides">
              <wp:wrapPolygon edited="0">
                <wp:start x="0" y="0"/>
                <wp:lineTo x="0" y="21240"/>
                <wp:lineTo x="21519" y="21240"/>
                <wp:lineTo x="21519" y="0"/>
                <wp:lineTo x="0" y="0"/>
              </wp:wrapPolygon>
            </wp:wrapTight>
            <wp:docPr id="3" name="Afbeelding 3" descr="Logo G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H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33E067" w14:textId="77777777" w:rsidR="001E5AC0" w:rsidRPr="000B6F08" w:rsidRDefault="001E5AC0" w:rsidP="0036147A">
      <w:pPr>
        <w:spacing w:line="360" w:lineRule="auto"/>
        <w:ind w:firstLine="284"/>
        <w:rPr>
          <w:rFonts w:asciiTheme="minorHAnsi" w:hAnsiTheme="minorHAnsi" w:cstheme="minorHAnsi"/>
        </w:rPr>
      </w:pPr>
    </w:p>
    <w:p w14:paraId="6D34DA68" w14:textId="5645C930" w:rsidR="001E5AC0" w:rsidRPr="00BF59F0" w:rsidRDefault="00BF59F0" w:rsidP="0036147A">
      <w:pPr>
        <w:spacing w:line="360" w:lineRule="auto"/>
        <w:rPr>
          <w:rFonts w:asciiTheme="minorHAnsi" w:hAnsiTheme="minorHAnsi" w:cstheme="minorHAnsi"/>
          <w:b/>
          <w:bCs/>
          <w:sz w:val="22"/>
          <w:szCs w:val="22"/>
        </w:rPr>
      </w:pPr>
      <w:r w:rsidRPr="00BF59F0">
        <w:rPr>
          <w:rFonts w:asciiTheme="minorHAnsi" w:hAnsiTheme="minorHAnsi" w:cstheme="minorHAnsi"/>
          <w:b/>
          <w:bCs/>
          <w:sz w:val="22"/>
          <w:szCs w:val="22"/>
        </w:rPr>
        <w:t xml:space="preserve">Reactie van de rekenkamer op de </w:t>
      </w:r>
      <w:r w:rsidR="00567456">
        <w:rPr>
          <w:rFonts w:asciiTheme="minorHAnsi" w:hAnsiTheme="minorHAnsi" w:cstheme="minorHAnsi"/>
          <w:b/>
          <w:bCs/>
          <w:sz w:val="22"/>
          <w:szCs w:val="22"/>
        </w:rPr>
        <w:t xml:space="preserve">bestuurlijke </w:t>
      </w:r>
      <w:r w:rsidRPr="00BF59F0">
        <w:rPr>
          <w:rFonts w:asciiTheme="minorHAnsi" w:hAnsiTheme="minorHAnsi" w:cstheme="minorHAnsi"/>
          <w:b/>
          <w:bCs/>
          <w:sz w:val="22"/>
          <w:szCs w:val="22"/>
        </w:rPr>
        <w:t>reactie</w:t>
      </w:r>
      <w:r w:rsidR="00567456">
        <w:rPr>
          <w:rFonts w:asciiTheme="minorHAnsi" w:hAnsiTheme="minorHAnsi" w:cstheme="minorHAnsi"/>
          <w:b/>
          <w:bCs/>
          <w:sz w:val="22"/>
          <w:szCs w:val="22"/>
        </w:rPr>
        <w:t xml:space="preserve"> </w:t>
      </w:r>
      <w:bookmarkStart w:id="0" w:name="_GoBack"/>
      <w:bookmarkEnd w:id="0"/>
    </w:p>
    <w:p w14:paraId="1FABC5E3" w14:textId="77777777" w:rsidR="001E5AC0" w:rsidRPr="000B6F08" w:rsidRDefault="001E5AC0" w:rsidP="0036147A">
      <w:pPr>
        <w:spacing w:line="360" w:lineRule="auto"/>
        <w:ind w:firstLine="284"/>
        <w:rPr>
          <w:rFonts w:asciiTheme="minorHAnsi" w:hAnsiTheme="minorHAnsi" w:cstheme="minorHAnsi"/>
          <w:sz w:val="22"/>
          <w:szCs w:val="22"/>
        </w:rPr>
      </w:pPr>
    </w:p>
    <w:tbl>
      <w:tblPr>
        <w:tblW w:w="0" w:type="auto"/>
        <w:tblCellMar>
          <w:left w:w="0" w:type="dxa"/>
          <w:right w:w="70" w:type="dxa"/>
        </w:tblCellMar>
        <w:tblLook w:val="0000" w:firstRow="0" w:lastRow="0" w:firstColumn="0" w:lastColumn="0" w:noHBand="0" w:noVBand="0"/>
      </w:tblPr>
      <w:tblGrid>
        <w:gridCol w:w="2878"/>
        <w:gridCol w:w="2867"/>
        <w:gridCol w:w="2875"/>
        <w:gridCol w:w="130"/>
        <w:gridCol w:w="605"/>
      </w:tblGrid>
      <w:tr w:rsidR="007A266E" w:rsidRPr="000B6F08" w14:paraId="5E238E70" w14:textId="77777777" w:rsidTr="007A266E">
        <w:trPr>
          <w:trHeight w:val="120"/>
        </w:trPr>
        <w:tc>
          <w:tcPr>
            <w:tcW w:w="2878" w:type="dxa"/>
          </w:tcPr>
          <w:p w14:paraId="1BD363EB" w14:textId="77777777" w:rsidR="001E5AC0" w:rsidRPr="000B6F08" w:rsidRDefault="001E5AC0" w:rsidP="0036147A">
            <w:pPr>
              <w:pStyle w:val="Aanhef"/>
              <w:spacing w:line="360" w:lineRule="auto"/>
              <w:rPr>
                <w:rFonts w:asciiTheme="minorHAnsi" w:hAnsiTheme="minorHAnsi" w:cstheme="minorHAnsi"/>
                <w:sz w:val="22"/>
                <w:szCs w:val="22"/>
              </w:rPr>
            </w:pPr>
          </w:p>
        </w:tc>
        <w:tc>
          <w:tcPr>
            <w:tcW w:w="2867" w:type="dxa"/>
          </w:tcPr>
          <w:p w14:paraId="17ACE8AB" w14:textId="77777777" w:rsidR="001E5AC0" w:rsidRPr="000B6F08" w:rsidRDefault="001E5AC0" w:rsidP="0036147A">
            <w:pPr>
              <w:pStyle w:val="Aanhef"/>
              <w:spacing w:line="360" w:lineRule="auto"/>
              <w:rPr>
                <w:rFonts w:asciiTheme="minorHAnsi" w:hAnsiTheme="minorHAnsi" w:cstheme="minorHAnsi"/>
                <w:sz w:val="22"/>
                <w:szCs w:val="22"/>
              </w:rPr>
            </w:pPr>
          </w:p>
        </w:tc>
        <w:tc>
          <w:tcPr>
            <w:tcW w:w="2875" w:type="dxa"/>
            <w:vAlign w:val="bottom"/>
          </w:tcPr>
          <w:p w14:paraId="5F66A7BC" w14:textId="77777777" w:rsidR="001E5AC0" w:rsidRPr="000B6F08" w:rsidRDefault="001E5AC0" w:rsidP="0036147A">
            <w:pPr>
              <w:pStyle w:val="Aanhef"/>
              <w:spacing w:line="360" w:lineRule="auto"/>
              <w:rPr>
                <w:rFonts w:asciiTheme="minorHAnsi" w:hAnsiTheme="minorHAnsi" w:cstheme="minorHAnsi"/>
                <w:sz w:val="22"/>
                <w:szCs w:val="22"/>
              </w:rPr>
            </w:pPr>
          </w:p>
        </w:tc>
        <w:tc>
          <w:tcPr>
            <w:tcW w:w="130" w:type="dxa"/>
          </w:tcPr>
          <w:p w14:paraId="003DB94F" w14:textId="77777777" w:rsidR="001E5AC0" w:rsidRPr="000B6F08" w:rsidRDefault="001E5AC0" w:rsidP="0036147A">
            <w:pPr>
              <w:pStyle w:val="Aanhef"/>
              <w:spacing w:line="360" w:lineRule="auto"/>
              <w:rPr>
                <w:rFonts w:asciiTheme="minorHAnsi" w:hAnsiTheme="minorHAnsi" w:cstheme="minorHAnsi"/>
                <w:sz w:val="22"/>
                <w:szCs w:val="22"/>
              </w:rPr>
            </w:pPr>
          </w:p>
        </w:tc>
        <w:tc>
          <w:tcPr>
            <w:tcW w:w="605" w:type="dxa"/>
          </w:tcPr>
          <w:p w14:paraId="5AFAAF4A" w14:textId="77777777" w:rsidR="001E5AC0" w:rsidRPr="000B6F08" w:rsidRDefault="001E5AC0" w:rsidP="0036147A">
            <w:pPr>
              <w:spacing w:line="360" w:lineRule="auto"/>
              <w:rPr>
                <w:rFonts w:asciiTheme="minorHAnsi" w:hAnsiTheme="minorHAnsi" w:cstheme="minorHAnsi"/>
                <w:sz w:val="22"/>
                <w:szCs w:val="22"/>
              </w:rPr>
            </w:pPr>
          </w:p>
        </w:tc>
      </w:tr>
      <w:tr w:rsidR="007A266E" w:rsidRPr="000B6F08" w14:paraId="69B1C006" w14:textId="77777777" w:rsidTr="007A266E">
        <w:trPr>
          <w:trHeight w:val="208"/>
        </w:trPr>
        <w:tc>
          <w:tcPr>
            <w:tcW w:w="2878" w:type="dxa"/>
          </w:tcPr>
          <w:p w14:paraId="151C3DC6" w14:textId="77777777" w:rsidR="001E5AC0" w:rsidRPr="000B6F08" w:rsidRDefault="007A266E" w:rsidP="0036147A">
            <w:pPr>
              <w:pStyle w:val="refkop"/>
              <w:spacing w:line="360" w:lineRule="auto"/>
              <w:rPr>
                <w:rFonts w:asciiTheme="minorHAnsi" w:hAnsiTheme="minorHAnsi" w:cstheme="minorHAnsi"/>
                <w:sz w:val="22"/>
                <w:szCs w:val="22"/>
              </w:rPr>
            </w:pPr>
            <w:r w:rsidRPr="000B6F08">
              <w:rPr>
                <w:rFonts w:asciiTheme="minorHAnsi" w:hAnsiTheme="minorHAnsi" w:cstheme="minorHAnsi"/>
                <w:sz w:val="22"/>
                <w:szCs w:val="22"/>
              </w:rPr>
              <w:t>C</w:t>
            </w:r>
            <w:r w:rsidR="001E5AC0" w:rsidRPr="000B6F08">
              <w:rPr>
                <w:rFonts w:asciiTheme="minorHAnsi" w:hAnsiTheme="minorHAnsi" w:cstheme="minorHAnsi"/>
                <w:sz w:val="22"/>
                <w:szCs w:val="22"/>
              </w:rPr>
              <w:t>ontactpersoon</w:t>
            </w:r>
            <w:r w:rsidRPr="000B6F08">
              <w:rPr>
                <w:rFonts w:asciiTheme="minorHAnsi" w:hAnsiTheme="minorHAnsi" w:cstheme="minorHAnsi"/>
                <w:sz w:val="22"/>
                <w:szCs w:val="22"/>
              </w:rPr>
              <w:t xml:space="preserve"> </w:t>
            </w:r>
          </w:p>
          <w:p w14:paraId="777A9BA9" w14:textId="706FEB7C" w:rsidR="001E5AC0" w:rsidRPr="000B6F08" w:rsidRDefault="00157B68" w:rsidP="00070780">
            <w:pPr>
              <w:spacing w:line="360" w:lineRule="auto"/>
              <w:rPr>
                <w:rFonts w:asciiTheme="minorHAnsi" w:hAnsiTheme="minorHAnsi" w:cstheme="minorHAnsi"/>
                <w:sz w:val="22"/>
                <w:szCs w:val="22"/>
              </w:rPr>
            </w:pPr>
            <w:r>
              <w:rPr>
                <w:rFonts w:asciiTheme="minorHAnsi" w:hAnsiTheme="minorHAnsi" w:cstheme="minorHAnsi"/>
                <w:sz w:val="22"/>
                <w:szCs w:val="22"/>
              </w:rPr>
              <w:t>Drs. J.H. van Oort</w:t>
            </w:r>
            <w:r w:rsidR="007A266E" w:rsidRPr="000B6F08">
              <w:rPr>
                <w:rFonts w:asciiTheme="minorHAnsi" w:hAnsiTheme="minorHAnsi" w:cstheme="minorHAnsi"/>
                <w:sz w:val="22"/>
                <w:szCs w:val="22"/>
              </w:rPr>
              <w:t xml:space="preserve">   </w:t>
            </w:r>
          </w:p>
        </w:tc>
        <w:tc>
          <w:tcPr>
            <w:tcW w:w="2867" w:type="dxa"/>
          </w:tcPr>
          <w:p w14:paraId="35B28E38" w14:textId="77777777" w:rsidR="001E5AC0" w:rsidRPr="000B6F08" w:rsidRDefault="007A266E" w:rsidP="0036147A">
            <w:pPr>
              <w:pStyle w:val="Aanhef"/>
              <w:spacing w:line="360" w:lineRule="auto"/>
              <w:rPr>
                <w:rFonts w:asciiTheme="minorHAnsi" w:hAnsiTheme="minorHAnsi" w:cstheme="minorHAnsi"/>
                <w:sz w:val="22"/>
                <w:szCs w:val="22"/>
              </w:rPr>
            </w:pPr>
            <w:r w:rsidRPr="000B6F08">
              <w:rPr>
                <w:rFonts w:asciiTheme="minorHAnsi" w:hAnsiTheme="minorHAnsi" w:cstheme="minorHAnsi"/>
                <w:sz w:val="22"/>
                <w:szCs w:val="22"/>
              </w:rPr>
              <w:t>Telefoon</w:t>
            </w:r>
          </w:p>
          <w:p w14:paraId="1E06BC82" w14:textId="09812175" w:rsidR="007A266E" w:rsidRPr="000B6F08" w:rsidRDefault="007E6908" w:rsidP="00070780">
            <w:pPr>
              <w:spacing w:line="360" w:lineRule="auto"/>
              <w:rPr>
                <w:rFonts w:asciiTheme="minorHAnsi" w:hAnsiTheme="minorHAnsi" w:cstheme="minorHAnsi"/>
                <w:sz w:val="22"/>
                <w:szCs w:val="22"/>
              </w:rPr>
            </w:pPr>
            <w:r w:rsidRPr="000B6F08">
              <w:rPr>
                <w:rFonts w:asciiTheme="minorHAnsi" w:hAnsiTheme="minorHAnsi" w:cstheme="minorHAnsi"/>
                <w:sz w:val="22"/>
                <w:szCs w:val="22"/>
              </w:rPr>
              <w:t>06-</w:t>
            </w:r>
            <w:r w:rsidR="00157B68">
              <w:rPr>
                <w:rFonts w:asciiTheme="minorHAnsi" w:hAnsiTheme="minorHAnsi" w:cstheme="minorHAnsi"/>
                <w:sz w:val="22"/>
                <w:szCs w:val="22"/>
              </w:rPr>
              <w:t>43586022</w:t>
            </w:r>
          </w:p>
        </w:tc>
        <w:tc>
          <w:tcPr>
            <w:tcW w:w="2875" w:type="dxa"/>
          </w:tcPr>
          <w:p w14:paraId="037A899E" w14:textId="77777777" w:rsidR="001E5AC0" w:rsidRPr="000B6F08" w:rsidRDefault="001E5AC0" w:rsidP="0036147A">
            <w:pPr>
              <w:pStyle w:val="refkop"/>
              <w:spacing w:line="360" w:lineRule="auto"/>
              <w:rPr>
                <w:rFonts w:asciiTheme="minorHAnsi" w:hAnsiTheme="minorHAnsi" w:cstheme="minorHAnsi"/>
                <w:sz w:val="22"/>
                <w:szCs w:val="22"/>
              </w:rPr>
            </w:pPr>
            <w:r w:rsidRPr="000B6F08">
              <w:rPr>
                <w:rFonts w:asciiTheme="minorHAnsi" w:hAnsiTheme="minorHAnsi" w:cstheme="minorHAnsi"/>
                <w:sz w:val="22"/>
                <w:szCs w:val="22"/>
              </w:rPr>
              <w:t>Datum</w:t>
            </w:r>
          </w:p>
          <w:p w14:paraId="0EFE2354" w14:textId="0DC37FAD" w:rsidR="001E5AC0" w:rsidRPr="000B6F08" w:rsidRDefault="00567456" w:rsidP="00567456">
            <w:pPr>
              <w:pStyle w:val="Aanhef"/>
              <w:tabs>
                <w:tab w:val="center" w:pos="1985"/>
              </w:tabs>
              <w:spacing w:line="360" w:lineRule="auto"/>
              <w:rPr>
                <w:rFonts w:asciiTheme="minorHAnsi" w:hAnsiTheme="minorHAnsi" w:cstheme="minorHAnsi"/>
                <w:sz w:val="22"/>
                <w:szCs w:val="22"/>
              </w:rPr>
            </w:pPr>
            <w:r>
              <w:rPr>
                <w:rFonts w:asciiTheme="minorHAnsi" w:hAnsiTheme="minorHAnsi" w:cstheme="minorHAnsi"/>
                <w:sz w:val="22"/>
                <w:szCs w:val="22"/>
              </w:rPr>
              <w:t>27 februari</w:t>
            </w:r>
            <w:r w:rsidR="00BF59F0">
              <w:rPr>
                <w:rFonts w:asciiTheme="minorHAnsi" w:hAnsiTheme="minorHAnsi" w:cstheme="minorHAnsi"/>
                <w:sz w:val="22"/>
                <w:szCs w:val="22"/>
              </w:rPr>
              <w:t xml:space="preserve"> 2024</w:t>
            </w:r>
          </w:p>
        </w:tc>
        <w:tc>
          <w:tcPr>
            <w:tcW w:w="130" w:type="dxa"/>
          </w:tcPr>
          <w:p w14:paraId="469E1872" w14:textId="77777777" w:rsidR="001E5AC0" w:rsidRPr="000B6F08" w:rsidRDefault="001E5AC0" w:rsidP="0036147A">
            <w:pPr>
              <w:pStyle w:val="Aanhef"/>
              <w:spacing w:line="360" w:lineRule="auto"/>
              <w:rPr>
                <w:rFonts w:asciiTheme="minorHAnsi" w:hAnsiTheme="minorHAnsi" w:cstheme="minorHAnsi"/>
                <w:sz w:val="22"/>
                <w:szCs w:val="22"/>
              </w:rPr>
            </w:pPr>
          </w:p>
        </w:tc>
        <w:tc>
          <w:tcPr>
            <w:tcW w:w="605" w:type="dxa"/>
          </w:tcPr>
          <w:p w14:paraId="3A1C9978" w14:textId="77777777" w:rsidR="001E5AC0" w:rsidRPr="000B6F08" w:rsidRDefault="001E5AC0" w:rsidP="0036147A">
            <w:pPr>
              <w:pStyle w:val="refkop"/>
              <w:spacing w:line="360" w:lineRule="auto"/>
              <w:rPr>
                <w:rFonts w:asciiTheme="minorHAnsi" w:hAnsiTheme="minorHAnsi" w:cstheme="minorHAnsi"/>
                <w:sz w:val="22"/>
                <w:szCs w:val="22"/>
              </w:rPr>
            </w:pPr>
          </w:p>
          <w:p w14:paraId="76385214" w14:textId="77777777" w:rsidR="001E5AC0" w:rsidRPr="000B6F08" w:rsidRDefault="001E5AC0" w:rsidP="0036147A">
            <w:pPr>
              <w:spacing w:line="360" w:lineRule="auto"/>
              <w:rPr>
                <w:rFonts w:asciiTheme="minorHAnsi" w:hAnsiTheme="minorHAnsi" w:cstheme="minorHAnsi"/>
                <w:sz w:val="22"/>
                <w:szCs w:val="22"/>
              </w:rPr>
            </w:pPr>
          </w:p>
        </w:tc>
      </w:tr>
      <w:tr w:rsidR="007A266E" w:rsidRPr="000B6F08" w14:paraId="635BB04B" w14:textId="77777777" w:rsidTr="007A266E">
        <w:trPr>
          <w:trHeight w:val="208"/>
        </w:trPr>
        <w:tc>
          <w:tcPr>
            <w:tcW w:w="2878" w:type="dxa"/>
          </w:tcPr>
          <w:p w14:paraId="6320A2A2" w14:textId="77777777" w:rsidR="001E5AC0" w:rsidRPr="000B6F08" w:rsidRDefault="001E5AC0" w:rsidP="0036147A">
            <w:pPr>
              <w:pStyle w:val="refkop"/>
              <w:spacing w:line="360" w:lineRule="auto"/>
              <w:rPr>
                <w:rFonts w:asciiTheme="minorHAnsi" w:hAnsiTheme="minorHAnsi" w:cstheme="minorHAnsi"/>
                <w:sz w:val="22"/>
                <w:szCs w:val="22"/>
              </w:rPr>
            </w:pPr>
          </w:p>
          <w:p w14:paraId="760C15BD" w14:textId="77777777" w:rsidR="001B5ECB" w:rsidRPr="000B6F08" w:rsidRDefault="001B5ECB" w:rsidP="0036147A">
            <w:pPr>
              <w:pStyle w:val="refkop"/>
              <w:spacing w:line="360" w:lineRule="auto"/>
              <w:rPr>
                <w:rFonts w:asciiTheme="minorHAnsi" w:hAnsiTheme="minorHAnsi" w:cstheme="minorHAnsi"/>
                <w:sz w:val="22"/>
                <w:szCs w:val="22"/>
              </w:rPr>
            </w:pPr>
          </w:p>
        </w:tc>
        <w:tc>
          <w:tcPr>
            <w:tcW w:w="2867" w:type="dxa"/>
          </w:tcPr>
          <w:p w14:paraId="48AADB49" w14:textId="77777777" w:rsidR="001E5AC0" w:rsidRPr="000B6F08" w:rsidRDefault="001E5AC0" w:rsidP="0036147A">
            <w:pPr>
              <w:pStyle w:val="Aanhef"/>
              <w:spacing w:line="360" w:lineRule="auto"/>
              <w:rPr>
                <w:rFonts w:asciiTheme="minorHAnsi" w:hAnsiTheme="minorHAnsi" w:cstheme="minorHAnsi"/>
                <w:sz w:val="22"/>
                <w:szCs w:val="22"/>
              </w:rPr>
            </w:pPr>
          </w:p>
        </w:tc>
        <w:tc>
          <w:tcPr>
            <w:tcW w:w="2875" w:type="dxa"/>
          </w:tcPr>
          <w:p w14:paraId="5DAB6173" w14:textId="77777777" w:rsidR="001E5AC0" w:rsidRPr="000B6F08" w:rsidRDefault="001E5AC0" w:rsidP="0036147A">
            <w:pPr>
              <w:pStyle w:val="refkop"/>
              <w:spacing w:line="360" w:lineRule="auto"/>
              <w:rPr>
                <w:rFonts w:asciiTheme="minorHAnsi" w:hAnsiTheme="minorHAnsi" w:cstheme="minorHAnsi"/>
                <w:sz w:val="22"/>
                <w:szCs w:val="22"/>
              </w:rPr>
            </w:pPr>
          </w:p>
        </w:tc>
        <w:tc>
          <w:tcPr>
            <w:tcW w:w="130" w:type="dxa"/>
          </w:tcPr>
          <w:p w14:paraId="12C66221" w14:textId="77777777" w:rsidR="001E5AC0" w:rsidRPr="000B6F08" w:rsidRDefault="001E5AC0" w:rsidP="0036147A">
            <w:pPr>
              <w:pStyle w:val="Aanhef"/>
              <w:spacing w:line="360" w:lineRule="auto"/>
              <w:rPr>
                <w:rFonts w:asciiTheme="minorHAnsi" w:hAnsiTheme="minorHAnsi" w:cstheme="minorHAnsi"/>
                <w:sz w:val="22"/>
                <w:szCs w:val="22"/>
              </w:rPr>
            </w:pPr>
          </w:p>
        </w:tc>
        <w:tc>
          <w:tcPr>
            <w:tcW w:w="605" w:type="dxa"/>
          </w:tcPr>
          <w:p w14:paraId="5FAF4E4C" w14:textId="77777777" w:rsidR="001E5AC0" w:rsidRPr="000B6F08" w:rsidRDefault="001E5AC0" w:rsidP="0036147A">
            <w:pPr>
              <w:pStyle w:val="refkop"/>
              <w:spacing w:line="360" w:lineRule="auto"/>
              <w:rPr>
                <w:rFonts w:asciiTheme="minorHAnsi" w:hAnsiTheme="minorHAnsi" w:cstheme="minorHAnsi"/>
                <w:sz w:val="22"/>
                <w:szCs w:val="22"/>
              </w:rPr>
            </w:pPr>
          </w:p>
        </w:tc>
      </w:tr>
      <w:tr w:rsidR="001E5AC0" w:rsidRPr="00AA24C2" w14:paraId="7E2ED9A5" w14:textId="77777777" w:rsidTr="007A266E">
        <w:trPr>
          <w:cantSplit/>
          <w:trHeight w:val="208"/>
        </w:trPr>
        <w:tc>
          <w:tcPr>
            <w:tcW w:w="8750" w:type="dxa"/>
            <w:gridSpan w:val="4"/>
          </w:tcPr>
          <w:p w14:paraId="10E285FB" w14:textId="6A29F67A" w:rsidR="00BF59F0" w:rsidRPr="00AA24C2" w:rsidRDefault="00BF59F0" w:rsidP="00BF59F0">
            <w:pPr>
              <w:rPr>
                <w:rFonts w:asciiTheme="minorHAnsi" w:hAnsiTheme="minorHAnsi" w:cstheme="minorHAnsi"/>
                <w:sz w:val="22"/>
                <w:szCs w:val="22"/>
              </w:rPr>
            </w:pPr>
            <w:r w:rsidRPr="00AA24C2">
              <w:rPr>
                <w:rFonts w:asciiTheme="minorHAnsi" w:hAnsiTheme="minorHAnsi" w:cstheme="minorHAnsi"/>
                <w:sz w:val="22"/>
                <w:szCs w:val="22"/>
              </w:rPr>
              <w:t xml:space="preserve">De Groene Hart Rekenkamer heeft met instemming kennisgenomen van de reactie van het college van burgemeester en wethouders. </w:t>
            </w:r>
          </w:p>
          <w:p w14:paraId="2489E132" w14:textId="77777777" w:rsidR="00AA24C2" w:rsidRDefault="00AA24C2" w:rsidP="00BF59F0">
            <w:pPr>
              <w:rPr>
                <w:rFonts w:asciiTheme="minorHAnsi" w:hAnsiTheme="minorHAnsi" w:cstheme="minorHAnsi"/>
                <w:sz w:val="22"/>
                <w:szCs w:val="22"/>
              </w:rPr>
            </w:pPr>
          </w:p>
          <w:p w14:paraId="3898F5AC" w14:textId="141FD70E" w:rsidR="004119FA" w:rsidRPr="00AA24C2" w:rsidRDefault="00BF59F0" w:rsidP="00BF59F0">
            <w:pPr>
              <w:rPr>
                <w:rFonts w:asciiTheme="minorHAnsi" w:hAnsiTheme="minorHAnsi" w:cstheme="minorHAnsi"/>
                <w:sz w:val="22"/>
                <w:szCs w:val="22"/>
              </w:rPr>
            </w:pPr>
            <w:r w:rsidRPr="00AA24C2">
              <w:rPr>
                <w:rFonts w:asciiTheme="minorHAnsi" w:hAnsiTheme="minorHAnsi" w:cstheme="minorHAnsi"/>
                <w:sz w:val="22"/>
                <w:szCs w:val="22"/>
              </w:rPr>
              <w:t xml:space="preserve">Wij adviseren de gemeenteraad in een raadsbesluit aan te geven kennis te hebben genomen van de rekenkamerconclusies bij dit onderzoek naar het gebruik van algoritmes en de aanbevelingen over te nemen. </w:t>
            </w:r>
          </w:p>
          <w:p w14:paraId="4D1F843B" w14:textId="77777777" w:rsidR="00AA24C2" w:rsidRDefault="00AA24C2" w:rsidP="00BF59F0">
            <w:pPr>
              <w:rPr>
                <w:rFonts w:asciiTheme="minorHAnsi" w:hAnsiTheme="minorHAnsi" w:cstheme="minorHAnsi"/>
                <w:sz w:val="22"/>
                <w:szCs w:val="22"/>
              </w:rPr>
            </w:pPr>
          </w:p>
          <w:p w14:paraId="19DD6902" w14:textId="5890FBFA" w:rsidR="00624DE7" w:rsidRPr="00AA24C2" w:rsidRDefault="00624DE7" w:rsidP="00BF59F0">
            <w:pPr>
              <w:rPr>
                <w:rFonts w:asciiTheme="minorHAnsi" w:hAnsiTheme="minorHAnsi" w:cstheme="minorHAnsi"/>
                <w:sz w:val="22"/>
                <w:szCs w:val="22"/>
              </w:rPr>
            </w:pPr>
            <w:r w:rsidRPr="00AA24C2">
              <w:rPr>
                <w:rFonts w:asciiTheme="minorHAnsi" w:hAnsiTheme="minorHAnsi" w:cstheme="minorHAnsi"/>
                <w:sz w:val="22"/>
                <w:szCs w:val="22"/>
              </w:rPr>
              <w:t xml:space="preserve">Uw gemeenteraad </w:t>
            </w:r>
            <w:r w:rsidR="00461E0D" w:rsidRPr="00AA24C2">
              <w:rPr>
                <w:rFonts w:asciiTheme="minorHAnsi" w:hAnsiTheme="minorHAnsi" w:cstheme="minorHAnsi"/>
                <w:sz w:val="22"/>
                <w:szCs w:val="22"/>
              </w:rPr>
              <w:t>ontvangt</w:t>
            </w:r>
            <w:r w:rsidRPr="00AA24C2">
              <w:rPr>
                <w:rFonts w:asciiTheme="minorHAnsi" w:hAnsiTheme="minorHAnsi" w:cstheme="minorHAnsi"/>
                <w:sz w:val="22"/>
                <w:szCs w:val="22"/>
              </w:rPr>
              <w:t xml:space="preserve"> krachtens </w:t>
            </w:r>
            <w:r w:rsidR="00461E0D" w:rsidRPr="00AA24C2">
              <w:rPr>
                <w:rFonts w:asciiTheme="minorHAnsi" w:hAnsiTheme="minorHAnsi" w:cstheme="minorHAnsi"/>
                <w:sz w:val="22"/>
                <w:szCs w:val="22"/>
              </w:rPr>
              <w:t>artikel 185a van de Gemeentewet jaarlijks</w:t>
            </w:r>
            <w:r w:rsidR="00EA51E4" w:rsidRPr="00AA24C2">
              <w:rPr>
                <w:rFonts w:asciiTheme="minorHAnsi" w:hAnsiTheme="minorHAnsi" w:cstheme="minorHAnsi"/>
                <w:sz w:val="22"/>
                <w:szCs w:val="22"/>
              </w:rPr>
              <w:t xml:space="preserve"> een overzicht van de wijze waarop het college aan de rekenkamervoorstellen vervolg geeft. </w:t>
            </w:r>
          </w:p>
          <w:p w14:paraId="79EAA4E5" w14:textId="77777777" w:rsidR="00EA51E4" w:rsidRPr="00AA24C2" w:rsidRDefault="00EA51E4" w:rsidP="00BF59F0">
            <w:pPr>
              <w:rPr>
                <w:rFonts w:asciiTheme="minorHAnsi" w:hAnsiTheme="minorHAnsi" w:cstheme="minorHAnsi"/>
                <w:color w:val="FF0000"/>
                <w:sz w:val="22"/>
                <w:szCs w:val="22"/>
              </w:rPr>
            </w:pPr>
          </w:p>
          <w:p w14:paraId="0E497913" w14:textId="66E1A5B2" w:rsidR="00EA51E4" w:rsidRPr="00AA24C2" w:rsidRDefault="00EA51E4" w:rsidP="00BF59F0">
            <w:pPr>
              <w:rPr>
                <w:rFonts w:asciiTheme="minorHAnsi" w:hAnsiTheme="minorHAnsi" w:cstheme="minorHAnsi"/>
                <w:sz w:val="22"/>
                <w:szCs w:val="22"/>
              </w:rPr>
            </w:pPr>
          </w:p>
        </w:tc>
        <w:tc>
          <w:tcPr>
            <w:tcW w:w="605" w:type="dxa"/>
          </w:tcPr>
          <w:p w14:paraId="33B692EA" w14:textId="77777777" w:rsidR="001E5AC0" w:rsidRPr="00AA24C2" w:rsidRDefault="001E5AC0" w:rsidP="0036147A">
            <w:pPr>
              <w:pStyle w:val="refkop"/>
              <w:spacing w:line="360" w:lineRule="auto"/>
              <w:rPr>
                <w:rFonts w:asciiTheme="minorHAnsi" w:hAnsiTheme="minorHAnsi" w:cstheme="minorHAnsi"/>
                <w:sz w:val="22"/>
                <w:szCs w:val="22"/>
              </w:rPr>
            </w:pPr>
          </w:p>
        </w:tc>
      </w:tr>
    </w:tbl>
    <w:p w14:paraId="66608972" w14:textId="030BFDD8" w:rsidR="0036147A" w:rsidRPr="00AA24C2" w:rsidRDefault="0036147A" w:rsidP="007D32F4">
      <w:pPr>
        <w:pStyle w:val="Lijstnummering"/>
        <w:numPr>
          <w:ilvl w:val="0"/>
          <w:numId w:val="0"/>
        </w:numPr>
        <w:rPr>
          <w:rFonts w:asciiTheme="minorHAnsi" w:hAnsiTheme="minorHAnsi" w:cstheme="minorHAnsi"/>
          <w:sz w:val="22"/>
          <w:szCs w:val="22"/>
        </w:rPr>
      </w:pPr>
    </w:p>
    <w:p w14:paraId="7E1603DC" w14:textId="2D9EF833" w:rsidR="00AA24C2" w:rsidRDefault="00AA24C2" w:rsidP="007D32F4">
      <w:pPr>
        <w:pStyle w:val="Lijstnummering"/>
        <w:numPr>
          <w:ilvl w:val="0"/>
          <w:numId w:val="0"/>
        </w:numPr>
        <w:rPr>
          <w:rFonts w:asciiTheme="minorHAnsi" w:hAnsiTheme="minorHAnsi" w:cstheme="minorHAnsi"/>
          <w:sz w:val="22"/>
          <w:szCs w:val="22"/>
        </w:rPr>
      </w:pPr>
    </w:p>
    <w:p w14:paraId="52997CEC" w14:textId="77777777" w:rsidR="00AA24C2" w:rsidRPr="000B6F08" w:rsidRDefault="00AA24C2" w:rsidP="00AA24C2">
      <w:pPr>
        <w:pStyle w:val="Lijstnummering"/>
        <w:numPr>
          <w:ilvl w:val="0"/>
          <w:numId w:val="0"/>
        </w:numPr>
        <w:rPr>
          <w:rFonts w:asciiTheme="minorHAnsi" w:hAnsiTheme="minorHAnsi" w:cstheme="minorHAnsi"/>
          <w:sz w:val="22"/>
          <w:szCs w:val="22"/>
        </w:rPr>
      </w:pPr>
      <w:r w:rsidRPr="000B6F08">
        <w:rPr>
          <w:rFonts w:asciiTheme="minorHAnsi" w:hAnsiTheme="minorHAnsi" w:cstheme="minorHAnsi"/>
          <w:sz w:val="22"/>
          <w:szCs w:val="22"/>
        </w:rPr>
        <w:t>Met vriendelijke groet,</w:t>
      </w:r>
    </w:p>
    <w:p w14:paraId="655A3915" w14:textId="77777777" w:rsidR="00AA24C2" w:rsidRPr="000B6F08" w:rsidRDefault="00AA24C2" w:rsidP="00AA24C2">
      <w:pPr>
        <w:pStyle w:val="Lijstnummering"/>
        <w:numPr>
          <w:ilvl w:val="0"/>
          <w:numId w:val="0"/>
        </w:numPr>
        <w:rPr>
          <w:rFonts w:asciiTheme="minorHAnsi" w:hAnsiTheme="minorHAnsi" w:cstheme="minorHAnsi"/>
          <w:sz w:val="22"/>
          <w:szCs w:val="22"/>
        </w:rPr>
      </w:pPr>
      <w:r w:rsidRPr="000B6F08">
        <w:rPr>
          <w:rFonts w:asciiTheme="minorHAnsi" w:hAnsiTheme="minorHAnsi" w:cstheme="minorHAnsi"/>
          <w:sz w:val="22"/>
          <w:szCs w:val="22"/>
        </w:rPr>
        <w:t>De Groene Hart Rekenkamer,</w:t>
      </w:r>
    </w:p>
    <w:p w14:paraId="514CC22E" w14:textId="77777777" w:rsidR="00AA24C2" w:rsidRDefault="00AA24C2" w:rsidP="00AA24C2">
      <w:pPr>
        <w:pStyle w:val="Lijstnummering"/>
        <w:numPr>
          <w:ilvl w:val="0"/>
          <w:numId w:val="0"/>
        </w:numPr>
        <w:rPr>
          <w:rFonts w:asciiTheme="minorHAnsi" w:hAnsiTheme="minorHAnsi" w:cstheme="minorHAnsi"/>
          <w:sz w:val="22"/>
          <w:szCs w:val="22"/>
        </w:rPr>
      </w:pPr>
    </w:p>
    <w:p w14:paraId="08C2399A" w14:textId="77777777" w:rsidR="00AA24C2" w:rsidRPr="004D3883" w:rsidRDefault="00AA24C2" w:rsidP="00AA24C2">
      <w:pPr>
        <w:pStyle w:val="Lijstnummering"/>
        <w:numPr>
          <w:ilvl w:val="0"/>
          <w:numId w:val="0"/>
        </w:numPr>
        <w:rPr>
          <w:rFonts w:asciiTheme="minorHAnsi" w:hAnsiTheme="minorHAnsi" w:cstheme="minorHAnsi"/>
          <w:sz w:val="22"/>
          <w:szCs w:val="22"/>
        </w:rPr>
      </w:pPr>
      <w:r w:rsidRPr="004D3883">
        <w:rPr>
          <w:rFonts w:asciiTheme="minorHAnsi" w:hAnsiTheme="minorHAnsi" w:cstheme="minorHAnsi"/>
          <w:sz w:val="22"/>
          <w:szCs w:val="22"/>
        </w:rPr>
        <w:t>Dhr.</w:t>
      </w:r>
      <w:r>
        <w:rPr>
          <w:rFonts w:asciiTheme="minorHAnsi" w:hAnsiTheme="minorHAnsi" w:cstheme="minorHAnsi"/>
          <w:sz w:val="22"/>
          <w:szCs w:val="22"/>
        </w:rPr>
        <w:t xml:space="preserve"> </w:t>
      </w:r>
      <w:r w:rsidRPr="004D3883">
        <w:rPr>
          <w:rFonts w:asciiTheme="minorHAnsi" w:hAnsiTheme="minorHAnsi" w:cstheme="minorHAnsi"/>
          <w:sz w:val="22"/>
          <w:szCs w:val="22"/>
        </w:rPr>
        <w:t>drs. B. Steur, voorzitter</w:t>
      </w:r>
    </w:p>
    <w:p w14:paraId="1E288916" w14:textId="77777777" w:rsidR="00AA24C2" w:rsidRPr="000B6F08" w:rsidRDefault="00AA24C2" w:rsidP="00AA24C2">
      <w:pPr>
        <w:pStyle w:val="Lijstnummering"/>
        <w:numPr>
          <w:ilvl w:val="0"/>
          <w:numId w:val="0"/>
        </w:numPr>
        <w:rPr>
          <w:rFonts w:asciiTheme="minorHAnsi" w:hAnsiTheme="minorHAnsi" w:cstheme="minorHAnsi"/>
          <w:sz w:val="22"/>
          <w:szCs w:val="22"/>
        </w:rPr>
      </w:pPr>
      <w:r w:rsidRPr="004D3883">
        <w:rPr>
          <w:rFonts w:asciiTheme="minorHAnsi" w:hAnsiTheme="minorHAnsi" w:cstheme="minorHAnsi"/>
          <w:sz w:val="22"/>
          <w:szCs w:val="22"/>
        </w:rPr>
        <w:t xml:space="preserve">Dhr. M. Ter Hoeve MSc, lid </w:t>
      </w:r>
      <w:r w:rsidRPr="000B6F08">
        <w:rPr>
          <w:rFonts w:asciiTheme="minorHAnsi" w:hAnsiTheme="minorHAnsi" w:cstheme="minorHAnsi"/>
          <w:sz w:val="22"/>
          <w:szCs w:val="22"/>
        </w:rPr>
        <w:br/>
        <w:t>Dhr. drs. J.H. van Oort, lid</w:t>
      </w:r>
      <w:r w:rsidRPr="000B6F08">
        <w:rPr>
          <w:rFonts w:asciiTheme="minorHAnsi" w:hAnsiTheme="minorHAnsi" w:cstheme="minorHAnsi"/>
          <w:sz w:val="22"/>
          <w:szCs w:val="22"/>
        </w:rPr>
        <w:br/>
      </w:r>
    </w:p>
    <w:p w14:paraId="46A48EE0" w14:textId="77777777" w:rsidR="00AA24C2" w:rsidRPr="000B6F08" w:rsidRDefault="00AA24C2" w:rsidP="007D32F4">
      <w:pPr>
        <w:pStyle w:val="Lijstnummering"/>
        <w:numPr>
          <w:ilvl w:val="0"/>
          <w:numId w:val="0"/>
        </w:numPr>
        <w:rPr>
          <w:rFonts w:asciiTheme="minorHAnsi" w:hAnsiTheme="minorHAnsi" w:cstheme="minorHAnsi"/>
          <w:sz w:val="22"/>
          <w:szCs w:val="22"/>
        </w:rPr>
      </w:pPr>
    </w:p>
    <w:sectPr w:rsidR="00AA24C2" w:rsidRPr="000B6F08" w:rsidSect="00C071D2">
      <w:footerReference w:type="default" r:id="rId9"/>
      <w:headerReference w:type="first" r:id="rId10"/>
      <w:footerReference w:type="first" r:id="rId11"/>
      <w:pgSz w:w="11906" w:h="16838"/>
      <w:pgMar w:top="1417" w:right="1417"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28BCF" w14:textId="77777777" w:rsidR="00F00B42" w:rsidRDefault="00F00B42" w:rsidP="00F70BDC">
      <w:r>
        <w:separator/>
      </w:r>
    </w:p>
  </w:endnote>
  <w:endnote w:type="continuationSeparator" w:id="0">
    <w:p w14:paraId="1CF7BADC" w14:textId="77777777" w:rsidR="00F00B42" w:rsidRDefault="00F00B42" w:rsidP="00F70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A4A8D" w14:textId="77777777" w:rsidR="00286BFC" w:rsidRDefault="00286BF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2CDD7" w14:textId="77777777" w:rsidR="00286BFC" w:rsidRPr="00E2459A" w:rsidRDefault="009414AA" w:rsidP="00BD7D8E">
    <w:pPr>
      <w:pStyle w:val="Voettekst"/>
      <w:tabs>
        <w:tab w:val="clear" w:pos="4536"/>
        <w:tab w:val="clear" w:pos="9072"/>
        <w:tab w:val="right" w:pos="6047"/>
      </w:tabs>
      <w:rPr>
        <w:lang w:bidi="en-US"/>
      </w:rPr>
    </w:pPr>
    <w:r>
      <w:rPr>
        <w:rFonts w:cs="Arial"/>
        <w:sz w:val="16"/>
      </w:rPr>
      <w:tab/>
      <w:t xml:space="preserve">  </w:t>
    </w:r>
  </w:p>
  <w:p w14:paraId="1D5F6C3A" w14:textId="77777777" w:rsidR="00286BFC" w:rsidRDefault="00286BFC">
    <w:pPr>
      <w:pStyle w:val="Voettekst"/>
      <w:rPr>
        <w:lang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9B8A2" w14:textId="77777777" w:rsidR="00F00B42" w:rsidRDefault="00F00B42" w:rsidP="00F70BDC">
      <w:r>
        <w:separator/>
      </w:r>
    </w:p>
  </w:footnote>
  <w:footnote w:type="continuationSeparator" w:id="0">
    <w:p w14:paraId="4085FAC8" w14:textId="77777777" w:rsidR="00F00B42" w:rsidRDefault="00F00B42" w:rsidP="00F70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94A83" w14:textId="77777777" w:rsidR="00286BFC" w:rsidRDefault="00286BFC" w:rsidP="00526EC5">
    <w:pPr>
      <w:pStyle w:val="Koptekst"/>
      <w:rPr>
        <w:noProof/>
      </w:rPr>
    </w:pPr>
  </w:p>
  <w:p w14:paraId="1A6C7FF9" w14:textId="77777777" w:rsidR="00286BFC" w:rsidRPr="00526EC5" w:rsidRDefault="00286BFC" w:rsidP="00526EC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C78534E"/>
    <w:lvl w:ilvl="0">
      <w:start w:val="1"/>
      <w:numFmt w:val="decimal"/>
      <w:pStyle w:val="Lijstnummering2"/>
      <w:lvlText w:val="%1."/>
      <w:lvlJc w:val="left"/>
      <w:pPr>
        <w:tabs>
          <w:tab w:val="num" w:pos="643"/>
        </w:tabs>
        <w:ind w:left="643" w:hanging="360"/>
      </w:pPr>
    </w:lvl>
  </w:abstractNum>
  <w:abstractNum w:abstractNumId="1" w15:restartNumberingAfterBreak="0">
    <w:nsid w:val="FFFFFF88"/>
    <w:multiLevelType w:val="singleLevel"/>
    <w:tmpl w:val="0A3614D2"/>
    <w:lvl w:ilvl="0">
      <w:start w:val="1"/>
      <w:numFmt w:val="decimal"/>
      <w:pStyle w:val="Lijstnummering"/>
      <w:lvlText w:val="%1."/>
      <w:lvlJc w:val="left"/>
      <w:pPr>
        <w:tabs>
          <w:tab w:val="num" w:pos="360"/>
        </w:tabs>
        <w:ind w:left="360" w:hanging="360"/>
      </w:pPr>
    </w:lvl>
  </w:abstractNum>
  <w:abstractNum w:abstractNumId="2" w15:restartNumberingAfterBreak="0">
    <w:nsid w:val="05AC51B3"/>
    <w:multiLevelType w:val="hybridMultilevel"/>
    <w:tmpl w:val="6C76489C"/>
    <w:lvl w:ilvl="0" w:tplc="B49C559A">
      <w:start w:val="1"/>
      <w:numFmt w:val="decimal"/>
      <w:pStyle w:val="Itemsnrsniveau1"/>
      <w:lvlText w:val="%1."/>
      <w:lvlJc w:val="left"/>
      <w:pPr>
        <w:ind w:left="1215" w:hanging="855"/>
      </w:pPr>
      <w:rPr>
        <w:rFonts w:hint="default"/>
      </w:rPr>
    </w:lvl>
    <w:lvl w:ilvl="1" w:tplc="54AEEA70">
      <w:start w:val="1"/>
      <w:numFmt w:val="decimal"/>
      <w:pStyle w:val="Itemsnrsniveau2"/>
      <w:lvlText w:val="%2."/>
      <w:lvlJc w:val="left"/>
      <w:pPr>
        <w:ind w:left="1440" w:hanging="360"/>
      </w:pPr>
      <w:rPr>
        <w:rFonts w:hint="default"/>
      </w:rPr>
    </w:lvl>
    <w:lvl w:ilvl="2" w:tplc="6A8CE0D8">
      <w:start w:val="1"/>
      <w:numFmt w:val="lowerRoman"/>
      <w:lvlText w:val="%3."/>
      <w:lvlJc w:val="right"/>
      <w:pPr>
        <w:ind w:left="2160" w:hanging="180"/>
      </w:pPr>
    </w:lvl>
    <w:lvl w:ilvl="3" w:tplc="7D4C63E0" w:tentative="1">
      <w:start w:val="1"/>
      <w:numFmt w:val="decimal"/>
      <w:lvlText w:val="%4."/>
      <w:lvlJc w:val="left"/>
      <w:pPr>
        <w:ind w:left="2880" w:hanging="360"/>
      </w:pPr>
    </w:lvl>
    <w:lvl w:ilvl="4" w:tplc="042ECF54" w:tentative="1">
      <w:start w:val="1"/>
      <w:numFmt w:val="lowerLetter"/>
      <w:lvlText w:val="%5."/>
      <w:lvlJc w:val="left"/>
      <w:pPr>
        <w:ind w:left="3600" w:hanging="360"/>
      </w:pPr>
    </w:lvl>
    <w:lvl w:ilvl="5" w:tplc="6F5698DC" w:tentative="1">
      <w:start w:val="1"/>
      <w:numFmt w:val="lowerRoman"/>
      <w:lvlText w:val="%6."/>
      <w:lvlJc w:val="right"/>
      <w:pPr>
        <w:ind w:left="4320" w:hanging="180"/>
      </w:pPr>
    </w:lvl>
    <w:lvl w:ilvl="6" w:tplc="CD109738" w:tentative="1">
      <w:start w:val="1"/>
      <w:numFmt w:val="decimal"/>
      <w:lvlText w:val="%7."/>
      <w:lvlJc w:val="left"/>
      <w:pPr>
        <w:ind w:left="5040" w:hanging="360"/>
      </w:pPr>
    </w:lvl>
    <w:lvl w:ilvl="7" w:tplc="B13A9560" w:tentative="1">
      <w:start w:val="1"/>
      <w:numFmt w:val="lowerLetter"/>
      <w:lvlText w:val="%8."/>
      <w:lvlJc w:val="left"/>
      <w:pPr>
        <w:ind w:left="5760" w:hanging="360"/>
      </w:pPr>
    </w:lvl>
    <w:lvl w:ilvl="8" w:tplc="0F22E6EC" w:tentative="1">
      <w:start w:val="1"/>
      <w:numFmt w:val="lowerRoman"/>
      <w:lvlText w:val="%9."/>
      <w:lvlJc w:val="right"/>
      <w:pPr>
        <w:ind w:left="6480" w:hanging="180"/>
      </w:pPr>
    </w:lvl>
  </w:abstractNum>
  <w:abstractNum w:abstractNumId="3" w15:restartNumberingAfterBreak="0">
    <w:nsid w:val="2C74210E"/>
    <w:multiLevelType w:val="multilevel"/>
    <w:tmpl w:val="C2E42FD4"/>
    <w:lvl w:ilvl="0">
      <w:start w:val="1"/>
      <w:numFmt w:val="bullet"/>
      <w:lvlText w:val=""/>
      <w:lvlJc w:val="left"/>
      <w:pPr>
        <w:ind w:left="340" w:hanging="340"/>
      </w:pPr>
      <w:rPr>
        <w:rFonts w:ascii="Symbol" w:hAnsi="Symbol" w:cs="Times New Roman" w:hint="default"/>
        <w:color w:val="4F81BD" w:themeColor="accent1"/>
        <w:spacing w:val="30"/>
      </w:rPr>
    </w:lvl>
    <w:lvl w:ilvl="1">
      <w:start w:val="1"/>
      <w:numFmt w:val="bullet"/>
      <w:lvlText w:val="­"/>
      <w:lvlJc w:val="left"/>
      <w:pPr>
        <w:ind w:left="680" w:hanging="340"/>
      </w:pPr>
      <w:rPr>
        <w:rFonts w:ascii="Courier New" w:hAnsi="Courier New" w:cs="Courier New" w:hint="default"/>
        <w:color w:val="4F81BD" w:themeColor="accent1"/>
      </w:rPr>
    </w:lvl>
    <w:lvl w:ilvl="2">
      <w:start w:val="1"/>
      <w:numFmt w:val="bullet"/>
      <w:lvlText w:val="◦"/>
      <w:lvlJc w:val="left"/>
      <w:pPr>
        <w:ind w:left="1021" w:hanging="341"/>
      </w:pPr>
      <w:rPr>
        <w:rFonts w:cs="Times New Roman" w:hint="default"/>
        <w:b w:val="0"/>
        <w:bCs w:val="0"/>
        <w:i w:val="0"/>
        <w:iCs w:val="0"/>
        <w:caps w:val="0"/>
        <w:smallCaps w:val="0"/>
        <w:strike w:val="0"/>
        <w:dstrike w:val="0"/>
        <w:vanish w:val="0"/>
        <w:color w:val="4F81BD"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
      <w:lvlJc w:val="left"/>
      <w:pPr>
        <w:tabs>
          <w:tab w:val="num" w:pos="1021"/>
        </w:tabs>
        <w:ind w:left="1021" w:firstLine="0"/>
      </w:pPr>
      <w:rPr>
        <w:rFonts w:hint="default"/>
      </w:rPr>
    </w:lvl>
    <w:lvl w:ilvl="4">
      <w:start w:val="1"/>
      <w:numFmt w:val="none"/>
      <w:lvlText w:val=""/>
      <w:lvlJc w:val="left"/>
      <w:pPr>
        <w:tabs>
          <w:tab w:val="num" w:pos="1021"/>
        </w:tabs>
        <w:ind w:left="1021" w:firstLine="0"/>
      </w:pPr>
      <w:rPr>
        <w:rFonts w:hint="default"/>
      </w:rPr>
    </w:lvl>
    <w:lvl w:ilvl="5">
      <w:start w:val="1"/>
      <w:numFmt w:val="none"/>
      <w:lvlText w:val=""/>
      <w:lvlJc w:val="left"/>
      <w:pPr>
        <w:tabs>
          <w:tab w:val="num" w:pos="1021"/>
        </w:tabs>
        <w:ind w:left="1021" w:firstLine="0"/>
      </w:pPr>
      <w:rPr>
        <w:rFonts w:hint="default"/>
      </w:rPr>
    </w:lvl>
    <w:lvl w:ilvl="6">
      <w:start w:val="1"/>
      <w:numFmt w:val="none"/>
      <w:lvlText w:val=""/>
      <w:lvlJc w:val="left"/>
      <w:pPr>
        <w:tabs>
          <w:tab w:val="num" w:pos="1021"/>
        </w:tabs>
        <w:ind w:left="1021" w:firstLine="0"/>
      </w:pPr>
      <w:rPr>
        <w:rFonts w:hint="default"/>
      </w:rPr>
    </w:lvl>
    <w:lvl w:ilvl="7">
      <w:start w:val="1"/>
      <w:numFmt w:val="none"/>
      <w:lvlText w:val=""/>
      <w:lvlJc w:val="left"/>
      <w:pPr>
        <w:tabs>
          <w:tab w:val="num" w:pos="1021"/>
        </w:tabs>
        <w:ind w:left="1021" w:firstLine="0"/>
      </w:pPr>
      <w:rPr>
        <w:rFonts w:hint="default"/>
      </w:rPr>
    </w:lvl>
    <w:lvl w:ilvl="8">
      <w:start w:val="1"/>
      <w:numFmt w:val="none"/>
      <w:lvlText w:val=""/>
      <w:lvlJc w:val="left"/>
      <w:pPr>
        <w:tabs>
          <w:tab w:val="num" w:pos="1021"/>
        </w:tabs>
        <w:ind w:left="1021" w:firstLine="0"/>
      </w:pPr>
      <w:rPr>
        <w:rFonts w:hint="default"/>
      </w:rPr>
    </w:lvl>
  </w:abstractNum>
  <w:abstractNum w:abstractNumId="4" w15:restartNumberingAfterBreak="0">
    <w:nsid w:val="336A221D"/>
    <w:multiLevelType w:val="multilevel"/>
    <w:tmpl w:val="E49AAA76"/>
    <w:lvl w:ilvl="0">
      <w:start w:val="1"/>
      <w:numFmt w:val="decimal"/>
      <w:pStyle w:val="opsommingbij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B91879"/>
    <w:multiLevelType w:val="multilevel"/>
    <w:tmpl w:val="FA7AACEE"/>
    <w:lvl w:ilvl="0">
      <w:start w:val="1"/>
      <w:numFmt w:val="decimal"/>
      <w:pStyle w:val="Lijstalinea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E2A1E6C"/>
    <w:multiLevelType w:val="multilevel"/>
    <w:tmpl w:val="FF843884"/>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48082485"/>
    <w:multiLevelType w:val="multilevel"/>
    <w:tmpl w:val="04C097F2"/>
    <w:lvl w:ilvl="0">
      <w:start w:val="1"/>
      <w:numFmt w:val="decimal"/>
      <w:pStyle w:val="LISTBtnumbered"/>
      <w:lvlText w:val="%1."/>
      <w:lvlJc w:val="left"/>
      <w:pPr>
        <w:ind w:left="284" w:hanging="284"/>
      </w:pPr>
      <w:rPr>
        <w:rFonts w:hint="default"/>
        <w:lang w:val="nl-NL"/>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8" w15:restartNumberingAfterBreak="0">
    <w:nsid w:val="4DFE55BF"/>
    <w:multiLevelType w:val="hybridMultilevel"/>
    <w:tmpl w:val="A74A2BEE"/>
    <w:lvl w:ilvl="0" w:tplc="9C46D7F6">
      <w:start w:val="2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ECA4EE1"/>
    <w:multiLevelType w:val="multilevel"/>
    <w:tmpl w:val="C2E42FD4"/>
    <w:styleLink w:val="NumListBullet"/>
    <w:lvl w:ilvl="0">
      <w:start w:val="1"/>
      <w:numFmt w:val="bullet"/>
      <w:pStyle w:val="Bullet1"/>
      <w:lvlText w:val=""/>
      <w:lvlJc w:val="left"/>
      <w:pPr>
        <w:ind w:left="340" w:hanging="340"/>
      </w:pPr>
      <w:rPr>
        <w:rFonts w:ascii="Symbol" w:hAnsi="Symbol" w:cs="Times New Roman" w:hint="default"/>
        <w:color w:val="4F81BD" w:themeColor="accent1"/>
        <w:spacing w:val="30"/>
      </w:rPr>
    </w:lvl>
    <w:lvl w:ilvl="1">
      <w:start w:val="1"/>
      <w:numFmt w:val="bullet"/>
      <w:pStyle w:val="Bullet2"/>
      <w:lvlText w:val="­"/>
      <w:lvlJc w:val="left"/>
      <w:pPr>
        <w:ind w:left="680" w:hanging="340"/>
      </w:pPr>
      <w:rPr>
        <w:rFonts w:ascii="Courier New" w:hAnsi="Courier New" w:cs="Courier New" w:hint="default"/>
        <w:color w:val="4F81BD" w:themeColor="accent1"/>
      </w:rPr>
    </w:lvl>
    <w:lvl w:ilvl="2">
      <w:start w:val="1"/>
      <w:numFmt w:val="bullet"/>
      <w:pStyle w:val="Bullet3"/>
      <w:lvlText w:val="◦"/>
      <w:lvlJc w:val="left"/>
      <w:pPr>
        <w:ind w:left="1021" w:hanging="341"/>
      </w:pPr>
      <w:rPr>
        <w:rFonts w:cs="Times New Roman" w:hint="default"/>
        <w:b w:val="0"/>
        <w:bCs w:val="0"/>
        <w:i w:val="0"/>
        <w:iCs w:val="0"/>
        <w:caps w:val="0"/>
        <w:smallCaps w:val="0"/>
        <w:strike w:val="0"/>
        <w:dstrike w:val="0"/>
        <w:vanish w:val="0"/>
        <w:color w:val="4F81BD"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
      <w:lvlJc w:val="left"/>
      <w:pPr>
        <w:tabs>
          <w:tab w:val="num" w:pos="1021"/>
        </w:tabs>
        <w:ind w:left="1021" w:firstLine="0"/>
      </w:pPr>
      <w:rPr>
        <w:rFonts w:hint="default"/>
      </w:rPr>
    </w:lvl>
    <w:lvl w:ilvl="4">
      <w:start w:val="1"/>
      <w:numFmt w:val="none"/>
      <w:lvlText w:val=""/>
      <w:lvlJc w:val="left"/>
      <w:pPr>
        <w:tabs>
          <w:tab w:val="num" w:pos="1021"/>
        </w:tabs>
        <w:ind w:left="1021" w:firstLine="0"/>
      </w:pPr>
      <w:rPr>
        <w:rFonts w:hint="default"/>
      </w:rPr>
    </w:lvl>
    <w:lvl w:ilvl="5">
      <w:start w:val="1"/>
      <w:numFmt w:val="none"/>
      <w:lvlText w:val=""/>
      <w:lvlJc w:val="left"/>
      <w:pPr>
        <w:tabs>
          <w:tab w:val="num" w:pos="1021"/>
        </w:tabs>
        <w:ind w:left="1021" w:firstLine="0"/>
      </w:pPr>
      <w:rPr>
        <w:rFonts w:hint="default"/>
      </w:rPr>
    </w:lvl>
    <w:lvl w:ilvl="6">
      <w:start w:val="1"/>
      <w:numFmt w:val="none"/>
      <w:lvlText w:val=""/>
      <w:lvlJc w:val="left"/>
      <w:pPr>
        <w:tabs>
          <w:tab w:val="num" w:pos="1021"/>
        </w:tabs>
        <w:ind w:left="1021" w:firstLine="0"/>
      </w:pPr>
      <w:rPr>
        <w:rFonts w:hint="default"/>
      </w:rPr>
    </w:lvl>
    <w:lvl w:ilvl="7">
      <w:start w:val="1"/>
      <w:numFmt w:val="none"/>
      <w:lvlText w:val=""/>
      <w:lvlJc w:val="left"/>
      <w:pPr>
        <w:tabs>
          <w:tab w:val="num" w:pos="1021"/>
        </w:tabs>
        <w:ind w:left="1021" w:firstLine="0"/>
      </w:pPr>
      <w:rPr>
        <w:rFonts w:hint="default"/>
      </w:rPr>
    </w:lvl>
    <w:lvl w:ilvl="8">
      <w:start w:val="1"/>
      <w:numFmt w:val="none"/>
      <w:lvlText w:val=""/>
      <w:lvlJc w:val="left"/>
      <w:pPr>
        <w:tabs>
          <w:tab w:val="num" w:pos="1021"/>
        </w:tabs>
        <w:ind w:left="1021" w:firstLine="0"/>
      </w:pPr>
      <w:rPr>
        <w:rFonts w:hint="default"/>
      </w:rPr>
    </w:lvl>
  </w:abstractNum>
  <w:abstractNum w:abstractNumId="10" w15:restartNumberingAfterBreak="0">
    <w:nsid w:val="56C50FB7"/>
    <w:multiLevelType w:val="multilevel"/>
    <w:tmpl w:val="F7B6AB9A"/>
    <w:lvl w:ilvl="0">
      <w:start w:val="1"/>
      <w:numFmt w:val="decimal"/>
      <w:pStyle w:val="Lijstalineacollege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8477077"/>
    <w:multiLevelType w:val="multilevel"/>
    <w:tmpl w:val="DAF46B3A"/>
    <w:styleLink w:val="NumbListMain"/>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9B33499"/>
    <w:multiLevelType w:val="hybridMultilevel"/>
    <w:tmpl w:val="10944CE0"/>
    <w:lvl w:ilvl="0" w:tplc="CE227060">
      <w:start w:val="1"/>
      <w:numFmt w:val="decimal"/>
      <w:pStyle w:val="Lijstalinea"/>
      <w:lvlText w:val="%1."/>
      <w:lvlJc w:val="left"/>
      <w:pPr>
        <w:ind w:left="360" w:hanging="360"/>
      </w:pPr>
      <w:rPr>
        <w:rFonts w:hint="default"/>
      </w:rPr>
    </w:lvl>
    <w:lvl w:ilvl="1" w:tplc="A0F8B2E4">
      <w:start w:val="1"/>
      <w:numFmt w:val="lowerLetter"/>
      <w:lvlText w:val="%2."/>
      <w:lvlJc w:val="left"/>
      <w:pPr>
        <w:ind w:left="1440" w:hanging="360"/>
      </w:pPr>
    </w:lvl>
    <w:lvl w:ilvl="2" w:tplc="7B18D2AA" w:tentative="1">
      <w:start w:val="1"/>
      <w:numFmt w:val="lowerRoman"/>
      <w:lvlText w:val="%3."/>
      <w:lvlJc w:val="right"/>
      <w:pPr>
        <w:ind w:left="2160" w:hanging="180"/>
      </w:pPr>
    </w:lvl>
    <w:lvl w:ilvl="3" w:tplc="570600C4" w:tentative="1">
      <w:start w:val="1"/>
      <w:numFmt w:val="decimal"/>
      <w:lvlText w:val="%4."/>
      <w:lvlJc w:val="left"/>
      <w:pPr>
        <w:ind w:left="2880" w:hanging="360"/>
      </w:pPr>
    </w:lvl>
    <w:lvl w:ilvl="4" w:tplc="D5CA2562" w:tentative="1">
      <w:start w:val="1"/>
      <w:numFmt w:val="lowerLetter"/>
      <w:lvlText w:val="%5."/>
      <w:lvlJc w:val="left"/>
      <w:pPr>
        <w:ind w:left="3600" w:hanging="360"/>
      </w:pPr>
    </w:lvl>
    <w:lvl w:ilvl="5" w:tplc="8EE6AE82" w:tentative="1">
      <w:start w:val="1"/>
      <w:numFmt w:val="lowerRoman"/>
      <w:lvlText w:val="%6."/>
      <w:lvlJc w:val="right"/>
      <w:pPr>
        <w:ind w:left="4320" w:hanging="180"/>
      </w:pPr>
    </w:lvl>
    <w:lvl w:ilvl="6" w:tplc="2A709096" w:tentative="1">
      <w:start w:val="1"/>
      <w:numFmt w:val="decimal"/>
      <w:lvlText w:val="%7."/>
      <w:lvlJc w:val="left"/>
      <w:pPr>
        <w:ind w:left="5040" w:hanging="360"/>
      </w:pPr>
    </w:lvl>
    <w:lvl w:ilvl="7" w:tplc="4EB01F0C" w:tentative="1">
      <w:start w:val="1"/>
      <w:numFmt w:val="lowerLetter"/>
      <w:lvlText w:val="%8."/>
      <w:lvlJc w:val="left"/>
      <w:pPr>
        <w:ind w:left="5760" w:hanging="360"/>
      </w:pPr>
    </w:lvl>
    <w:lvl w:ilvl="8" w:tplc="7890C746"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10"/>
  </w:num>
  <w:num w:numId="5">
    <w:abstractNumId w:val="12"/>
  </w:num>
  <w:num w:numId="6">
    <w:abstractNumId w:val="1"/>
  </w:num>
  <w:num w:numId="7">
    <w:abstractNumId w:val="0"/>
  </w:num>
  <w:num w:numId="8">
    <w:abstractNumId w:val="4"/>
  </w:num>
  <w:num w:numId="9">
    <w:abstractNumId w:val="7"/>
  </w:num>
  <w:num w:numId="10">
    <w:abstractNumId w:val="3"/>
  </w:num>
  <w:num w:numId="11">
    <w:abstractNumId w:val="11"/>
  </w:num>
  <w:num w:numId="12">
    <w:abstractNumId w:val="9"/>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AC0"/>
    <w:rsid w:val="0002087E"/>
    <w:rsid w:val="000343A9"/>
    <w:rsid w:val="00042283"/>
    <w:rsid w:val="00042E89"/>
    <w:rsid w:val="00066E35"/>
    <w:rsid w:val="00070780"/>
    <w:rsid w:val="000B0AEA"/>
    <w:rsid w:val="000B607A"/>
    <w:rsid w:val="000B6F08"/>
    <w:rsid w:val="000C4ECC"/>
    <w:rsid w:val="000E0591"/>
    <w:rsid w:val="000E42DC"/>
    <w:rsid w:val="000F258E"/>
    <w:rsid w:val="000F4D84"/>
    <w:rsid w:val="000F64FC"/>
    <w:rsid w:val="00100E8A"/>
    <w:rsid w:val="001061C3"/>
    <w:rsid w:val="001114ED"/>
    <w:rsid w:val="001333FB"/>
    <w:rsid w:val="001402F0"/>
    <w:rsid w:val="00146E11"/>
    <w:rsid w:val="00157B68"/>
    <w:rsid w:val="00162054"/>
    <w:rsid w:val="00164426"/>
    <w:rsid w:val="00195413"/>
    <w:rsid w:val="001B0731"/>
    <w:rsid w:val="001B57A7"/>
    <w:rsid w:val="001B5ECB"/>
    <w:rsid w:val="001B65BF"/>
    <w:rsid w:val="001C095B"/>
    <w:rsid w:val="001C0A7D"/>
    <w:rsid w:val="001D07ED"/>
    <w:rsid w:val="001D2610"/>
    <w:rsid w:val="001D5FCF"/>
    <w:rsid w:val="001E0E01"/>
    <w:rsid w:val="001E5AC0"/>
    <w:rsid w:val="001F467C"/>
    <w:rsid w:val="001F6859"/>
    <w:rsid w:val="002271D8"/>
    <w:rsid w:val="00233140"/>
    <w:rsid w:val="00235632"/>
    <w:rsid w:val="0026210E"/>
    <w:rsid w:val="00262C8D"/>
    <w:rsid w:val="0026491F"/>
    <w:rsid w:val="00273B2E"/>
    <w:rsid w:val="00286BFC"/>
    <w:rsid w:val="002B105F"/>
    <w:rsid w:val="002C3EA1"/>
    <w:rsid w:val="002D0DA9"/>
    <w:rsid w:val="002D4066"/>
    <w:rsid w:val="002D476C"/>
    <w:rsid w:val="002E0BFA"/>
    <w:rsid w:val="002F13C8"/>
    <w:rsid w:val="00310D55"/>
    <w:rsid w:val="00314A08"/>
    <w:rsid w:val="0032755A"/>
    <w:rsid w:val="00330A13"/>
    <w:rsid w:val="00332873"/>
    <w:rsid w:val="003508D0"/>
    <w:rsid w:val="0036147A"/>
    <w:rsid w:val="003634F5"/>
    <w:rsid w:val="00365533"/>
    <w:rsid w:val="00372251"/>
    <w:rsid w:val="003741C3"/>
    <w:rsid w:val="00383EB9"/>
    <w:rsid w:val="003A25E4"/>
    <w:rsid w:val="003B6228"/>
    <w:rsid w:val="003C09AE"/>
    <w:rsid w:val="003D2FC0"/>
    <w:rsid w:val="003D5C00"/>
    <w:rsid w:val="003F6EC3"/>
    <w:rsid w:val="00411499"/>
    <w:rsid w:val="004119FA"/>
    <w:rsid w:val="004230B0"/>
    <w:rsid w:val="004258D4"/>
    <w:rsid w:val="00433A5E"/>
    <w:rsid w:val="004406EF"/>
    <w:rsid w:val="00461E0D"/>
    <w:rsid w:val="00464CE5"/>
    <w:rsid w:val="00466DFA"/>
    <w:rsid w:val="00482248"/>
    <w:rsid w:val="00491333"/>
    <w:rsid w:val="00494FB8"/>
    <w:rsid w:val="0049514A"/>
    <w:rsid w:val="00495407"/>
    <w:rsid w:val="00495F29"/>
    <w:rsid w:val="004A4D4F"/>
    <w:rsid w:val="004C6A15"/>
    <w:rsid w:val="004D021A"/>
    <w:rsid w:val="004D1ABB"/>
    <w:rsid w:val="004D202F"/>
    <w:rsid w:val="004D3883"/>
    <w:rsid w:val="004D40E5"/>
    <w:rsid w:val="004D415F"/>
    <w:rsid w:val="004F5057"/>
    <w:rsid w:val="004F7B36"/>
    <w:rsid w:val="005008A4"/>
    <w:rsid w:val="00527059"/>
    <w:rsid w:val="00527709"/>
    <w:rsid w:val="00533D5B"/>
    <w:rsid w:val="00543508"/>
    <w:rsid w:val="00567456"/>
    <w:rsid w:val="005705E9"/>
    <w:rsid w:val="00581707"/>
    <w:rsid w:val="00597B0C"/>
    <w:rsid w:val="005C1318"/>
    <w:rsid w:val="005C24B2"/>
    <w:rsid w:val="005C7838"/>
    <w:rsid w:val="005D12D5"/>
    <w:rsid w:val="005D7D50"/>
    <w:rsid w:val="005E7C20"/>
    <w:rsid w:val="00607026"/>
    <w:rsid w:val="00620FA9"/>
    <w:rsid w:val="00623686"/>
    <w:rsid w:val="00624DE7"/>
    <w:rsid w:val="006278AA"/>
    <w:rsid w:val="0064159E"/>
    <w:rsid w:val="00642B92"/>
    <w:rsid w:val="00642ED3"/>
    <w:rsid w:val="00655968"/>
    <w:rsid w:val="0066293C"/>
    <w:rsid w:val="006651EE"/>
    <w:rsid w:val="00680630"/>
    <w:rsid w:val="006A7C94"/>
    <w:rsid w:val="006B2EBE"/>
    <w:rsid w:val="006D2837"/>
    <w:rsid w:val="006E5FDE"/>
    <w:rsid w:val="00701370"/>
    <w:rsid w:val="007053EF"/>
    <w:rsid w:val="0071560E"/>
    <w:rsid w:val="007231A2"/>
    <w:rsid w:val="00734AC7"/>
    <w:rsid w:val="00737233"/>
    <w:rsid w:val="00741E66"/>
    <w:rsid w:val="007464A7"/>
    <w:rsid w:val="00751E23"/>
    <w:rsid w:val="00766BE7"/>
    <w:rsid w:val="00766C55"/>
    <w:rsid w:val="00785720"/>
    <w:rsid w:val="007921CF"/>
    <w:rsid w:val="00793597"/>
    <w:rsid w:val="007A266E"/>
    <w:rsid w:val="007B37E7"/>
    <w:rsid w:val="007B41CE"/>
    <w:rsid w:val="007C0D1C"/>
    <w:rsid w:val="007C2546"/>
    <w:rsid w:val="007C4F37"/>
    <w:rsid w:val="007C5394"/>
    <w:rsid w:val="007D32F4"/>
    <w:rsid w:val="007E322C"/>
    <w:rsid w:val="007E6908"/>
    <w:rsid w:val="008020F3"/>
    <w:rsid w:val="00805D1F"/>
    <w:rsid w:val="0080730A"/>
    <w:rsid w:val="008138AD"/>
    <w:rsid w:val="00813DB8"/>
    <w:rsid w:val="0082435A"/>
    <w:rsid w:val="00831BB2"/>
    <w:rsid w:val="00840C2D"/>
    <w:rsid w:val="0085247E"/>
    <w:rsid w:val="008772CD"/>
    <w:rsid w:val="00883CC6"/>
    <w:rsid w:val="00891061"/>
    <w:rsid w:val="008969DB"/>
    <w:rsid w:val="008C0DCB"/>
    <w:rsid w:val="008E4F8F"/>
    <w:rsid w:val="008F066A"/>
    <w:rsid w:val="0090352A"/>
    <w:rsid w:val="00904632"/>
    <w:rsid w:val="0091179B"/>
    <w:rsid w:val="00911A03"/>
    <w:rsid w:val="00912DAC"/>
    <w:rsid w:val="009148BF"/>
    <w:rsid w:val="00921836"/>
    <w:rsid w:val="009414AA"/>
    <w:rsid w:val="00952C2D"/>
    <w:rsid w:val="00955821"/>
    <w:rsid w:val="009732B0"/>
    <w:rsid w:val="00991CD7"/>
    <w:rsid w:val="0099674F"/>
    <w:rsid w:val="009A2333"/>
    <w:rsid w:val="009B04B3"/>
    <w:rsid w:val="009B3F4C"/>
    <w:rsid w:val="009C0CDC"/>
    <w:rsid w:val="009C1432"/>
    <w:rsid w:val="009D5E25"/>
    <w:rsid w:val="009D7CD4"/>
    <w:rsid w:val="009F3A7F"/>
    <w:rsid w:val="009F69DC"/>
    <w:rsid w:val="00A175F0"/>
    <w:rsid w:val="00A40905"/>
    <w:rsid w:val="00A409DA"/>
    <w:rsid w:val="00A47F0C"/>
    <w:rsid w:val="00A542D6"/>
    <w:rsid w:val="00A60490"/>
    <w:rsid w:val="00A62CAA"/>
    <w:rsid w:val="00A6370E"/>
    <w:rsid w:val="00A63AC7"/>
    <w:rsid w:val="00A70FBF"/>
    <w:rsid w:val="00A75ADF"/>
    <w:rsid w:val="00A7646A"/>
    <w:rsid w:val="00A772DB"/>
    <w:rsid w:val="00A87BE0"/>
    <w:rsid w:val="00A87DEF"/>
    <w:rsid w:val="00A934BE"/>
    <w:rsid w:val="00AA24C2"/>
    <w:rsid w:val="00AC1755"/>
    <w:rsid w:val="00AC397E"/>
    <w:rsid w:val="00AD2B40"/>
    <w:rsid w:val="00AD4F09"/>
    <w:rsid w:val="00AD7383"/>
    <w:rsid w:val="00AF1C56"/>
    <w:rsid w:val="00B07101"/>
    <w:rsid w:val="00B10E9B"/>
    <w:rsid w:val="00B25E6A"/>
    <w:rsid w:val="00B3003A"/>
    <w:rsid w:val="00B31E78"/>
    <w:rsid w:val="00B35D33"/>
    <w:rsid w:val="00B417A6"/>
    <w:rsid w:val="00B4697D"/>
    <w:rsid w:val="00B60F7A"/>
    <w:rsid w:val="00BA199C"/>
    <w:rsid w:val="00BA2ABE"/>
    <w:rsid w:val="00BB111F"/>
    <w:rsid w:val="00BB660C"/>
    <w:rsid w:val="00BC0328"/>
    <w:rsid w:val="00BC5D16"/>
    <w:rsid w:val="00BD0759"/>
    <w:rsid w:val="00BD2B18"/>
    <w:rsid w:val="00BD30E4"/>
    <w:rsid w:val="00BE71E0"/>
    <w:rsid w:val="00BF2F35"/>
    <w:rsid w:val="00BF59F0"/>
    <w:rsid w:val="00C035C5"/>
    <w:rsid w:val="00C05F0A"/>
    <w:rsid w:val="00C11CDD"/>
    <w:rsid w:val="00C177C4"/>
    <w:rsid w:val="00C17945"/>
    <w:rsid w:val="00C55558"/>
    <w:rsid w:val="00C706DF"/>
    <w:rsid w:val="00C762CB"/>
    <w:rsid w:val="00C76FD9"/>
    <w:rsid w:val="00C86BEF"/>
    <w:rsid w:val="00C91691"/>
    <w:rsid w:val="00CB5276"/>
    <w:rsid w:val="00CB6076"/>
    <w:rsid w:val="00CF2F30"/>
    <w:rsid w:val="00CF7720"/>
    <w:rsid w:val="00D04763"/>
    <w:rsid w:val="00D06D85"/>
    <w:rsid w:val="00D126CE"/>
    <w:rsid w:val="00D20557"/>
    <w:rsid w:val="00D40D4B"/>
    <w:rsid w:val="00D53790"/>
    <w:rsid w:val="00D55AA7"/>
    <w:rsid w:val="00D65FA1"/>
    <w:rsid w:val="00D74178"/>
    <w:rsid w:val="00D80791"/>
    <w:rsid w:val="00D8110D"/>
    <w:rsid w:val="00D8733B"/>
    <w:rsid w:val="00DB2EE6"/>
    <w:rsid w:val="00DC1191"/>
    <w:rsid w:val="00DD1185"/>
    <w:rsid w:val="00DD6C82"/>
    <w:rsid w:val="00E1669E"/>
    <w:rsid w:val="00E21584"/>
    <w:rsid w:val="00E26AD0"/>
    <w:rsid w:val="00E3370F"/>
    <w:rsid w:val="00E378B2"/>
    <w:rsid w:val="00E45491"/>
    <w:rsid w:val="00E55F20"/>
    <w:rsid w:val="00E56C81"/>
    <w:rsid w:val="00E63AF8"/>
    <w:rsid w:val="00E66807"/>
    <w:rsid w:val="00E67646"/>
    <w:rsid w:val="00E7798B"/>
    <w:rsid w:val="00E80F79"/>
    <w:rsid w:val="00E8234C"/>
    <w:rsid w:val="00E96C04"/>
    <w:rsid w:val="00EA51E4"/>
    <w:rsid w:val="00EB4040"/>
    <w:rsid w:val="00EC1C77"/>
    <w:rsid w:val="00ED2016"/>
    <w:rsid w:val="00EE490A"/>
    <w:rsid w:val="00EF3565"/>
    <w:rsid w:val="00EF447C"/>
    <w:rsid w:val="00EF67E5"/>
    <w:rsid w:val="00F00B42"/>
    <w:rsid w:val="00F3641A"/>
    <w:rsid w:val="00F506E2"/>
    <w:rsid w:val="00F5072D"/>
    <w:rsid w:val="00F63218"/>
    <w:rsid w:val="00F70BDC"/>
    <w:rsid w:val="00F72138"/>
    <w:rsid w:val="00F8228C"/>
    <w:rsid w:val="00F867C9"/>
    <w:rsid w:val="00F93D9C"/>
    <w:rsid w:val="00FA39ED"/>
    <w:rsid w:val="00FA4ED8"/>
    <w:rsid w:val="00FA6F90"/>
    <w:rsid w:val="00FA7B19"/>
    <w:rsid w:val="00FB6231"/>
    <w:rsid w:val="00FB6AF2"/>
    <w:rsid w:val="00FC0234"/>
    <w:rsid w:val="00FC1308"/>
    <w:rsid w:val="00FC5C09"/>
    <w:rsid w:val="00FC7B9D"/>
    <w:rsid w:val="00FD0016"/>
    <w:rsid w:val="00FD611B"/>
    <w:rsid w:val="00FF3578"/>
    <w:rsid w:val="00FF51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60ED9"/>
  <w15:chartTrackingRefBased/>
  <w15:docId w15:val="{2338A87A-AE34-4080-9C02-BE37EEBD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9" w:qFormat="1"/>
    <w:lsdException w:name="heading 2" w:semiHidden="1" w:uiPriority="29" w:unhideWhenUsed="1" w:qFormat="1"/>
    <w:lsdException w:name="heading 3" w:semiHidden="1" w:uiPriority="29" w:unhideWhenUsed="1" w:qFormat="1"/>
    <w:lsdException w:name="heading 4" w:semiHidden="1" w:uiPriority="29" w:unhideWhenUsed="1" w:qFormat="1"/>
    <w:lsdException w:name="heading 5" w:semiHidden="1" w:uiPriority="29" w:unhideWhenUsed="1" w:qFormat="1"/>
    <w:lsdException w:name="heading 6" w:semiHidden="1" w:uiPriority="29" w:unhideWhenUsed="1" w:qFormat="1"/>
    <w:lsdException w:name="heading 7" w:semiHidden="1" w:uiPriority="29" w:unhideWhenUsed="1" w:qFormat="1"/>
    <w:lsdException w:name="heading 8" w:semiHidden="1" w:uiPriority="29" w:unhideWhenUsed="1" w:qFormat="1"/>
    <w:lsdException w:name="heading 9" w:semiHidden="1" w:uiPriority="2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28C9"/>
    <w:pPr>
      <w:spacing w:after="0" w:line="240" w:lineRule="auto"/>
    </w:pPr>
    <w:rPr>
      <w:rFonts w:ascii="Arial" w:hAnsi="Arial"/>
      <w:sz w:val="20"/>
      <w:szCs w:val="20"/>
      <w:lang w:val="nl-NL" w:eastAsia="nl-NL" w:bidi="ar-SA"/>
    </w:rPr>
  </w:style>
  <w:style w:type="paragraph" w:styleId="Kop1">
    <w:name w:val="heading 1"/>
    <w:aliases w:val="Kop 1 - nummerniveau 1"/>
    <w:basedOn w:val="Standaard"/>
    <w:next w:val="Standaardingesprongen"/>
    <w:link w:val="Kop1Char"/>
    <w:uiPriority w:val="29"/>
    <w:qFormat/>
    <w:rsid w:val="00CA2387"/>
    <w:pPr>
      <w:keepNext/>
      <w:numPr>
        <w:numId w:val="1"/>
      </w:numPr>
      <w:spacing w:before="240" w:after="60"/>
      <w:ind w:left="851" w:hanging="851"/>
      <w:outlineLvl w:val="0"/>
    </w:pPr>
    <w:rPr>
      <w:rFonts w:eastAsiaTheme="majorEastAsia"/>
      <w:b/>
      <w:bCs/>
      <w:kern w:val="32"/>
      <w:sz w:val="32"/>
      <w:szCs w:val="32"/>
    </w:rPr>
  </w:style>
  <w:style w:type="paragraph" w:styleId="Kop2">
    <w:name w:val="heading 2"/>
    <w:aliases w:val="Kop 2 - nummerniveau 2"/>
    <w:basedOn w:val="Standaard"/>
    <w:next w:val="Standaardingesprongen"/>
    <w:link w:val="Kop2Char"/>
    <w:uiPriority w:val="29"/>
    <w:unhideWhenUsed/>
    <w:qFormat/>
    <w:rsid w:val="00CA2387"/>
    <w:pPr>
      <w:keepNext/>
      <w:numPr>
        <w:ilvl w:val="1"/>
        <w:numId w:val="1"/>
      </w:numPr>
      <w:spacing w:before="240" w:after="60"/>
      <w:ind w:left="851" w:hanging="851"/>
      <w:outlineLvl w:val="1"/>
    </w:pPr>
    <w:rPr>
      <w:rFonts w:eastAsiaTheme="majorEastAsia"/>
      <w:b/>
      <w:bCs/>
      <w:iCs/>
      <w:sz w:val="28"/>
      <w:szCs w:val="28"/>
    </w:rPr>
  </w:style>
  <w:style w:type="paragraph" w:styleId="Kop3">
    <w:name w:val="heading 3"/>
    <w:aliases w:val="Kop 3 - nummerniveau 3"/>
    <w:basedOn w:val="Standaard"/>
    <w:next w:val="Standaardingesprongen"/>
    <w:link w:val="Kop3Char"/>
    <w:uiPriority w:val="29"/>
    <w:unhideWhenUsed/>
    <w:qFormat/>
    <w:rsid w:val="00AA1451"/>
    <w:pPr>
      <w:keepNext/>
      <w:numPr>
        <w:ilvl w:val="2"/>
        <w:numId w:val="1"/>
      </w:numPr>
      <w:spacing w:before="240" w:after="60"/>
      <w:ind w:left="851" w:hanging="851"/>
      <w:outlineLvl w:val="2"/>
    </w:pPr>
    <w:rPr>
      <w:rFonts w:eastAsiaTheme="majorEastAsia"/>
      <w:b/>
      <w:bCs/>
      <w:sz w:val="24"/>
      <w:szCs w:val="26"/>
    </w:rPr>
  </w:style>
  <w:style w:type="paragraph" w:styleId="Kop4">
    <w:name w:val="heading 4"/>
    <w:basedOn w:val="Standaard"/>
    <w:next w:val="Standaard"/>
    <w:link w:val="Kop4Char"/>
    <w:uiPriority w:val="29"/>
    <w:unhideWhenUsed/>
    <w:qFormat/>
    <w:rsid w:val="0094505C"/>
    <w:pPr>
      <w:keepNext/>
      <w:numPr>
        <w:ilvl w:val="3"/>
        <w:numId w:val="1"/>
      </w:numPr>
      <w:spacing w:before="240" w:after="60"/>
      <w:outlineLvl w:val="3"/>
    </w:pPr>
    <w:rPr>
      <w:b/>
      <w:bCs/>
      <w:sz w:val="28"/>
      <w:szCs w:val="28"/>
    </w:rPr>
  </w:style>
  <w:style w:type="paragraph" w:styleId="Kop5">
    <w:name w:val="heading 5"/>
    <w:basedOn w:val="Standaard"/>
    <w:next w:val="Standaard"/>
    <w:link w:val="Kop5Char"/>
    <w:uiPriority w:val="29"/>
    <w:unhideWhenUsed/>
    <w:qFormat/>
    <w:rsid w:val="0094505C"/>
    <w:pPr>
      <w:numPr>
        <w:ilvl w:val="4"/>
        <w:numId w:val="1"/>
      </w:numPr>
      <w:spacing w:before="240" w:after="60"/>
      <w:outlineLvl w:val="4"/>
    </w:pPr>
    <w:rPr>
      <w:b/>
      <w:bCs/>
      <w:i/>
      <w:iCs/>
      <w:sz w:val="26"/>
      <w:szCs w:val="26"/>
    </w:rPr>
  </w:style>
  <w:style w:type="paragraph" w:styleId="Kop6">
    <w:name w:val="heading 6"/>
    <w:basedOn w:val="Standaard"/>
    <w:next w:val="Standaard"/>
    <w:link w:val="Kop6Char"/>
    <w:uiPriority w:val="29"/>
    <w:unhideWhenUsed/>
    <w:qFormat/>
    <w:rsid w:val="0094505C"/>
    <w:pPr>
      <w:numPr>
        <w:ilvl w:val="5"/>
        <w:numId w:val="1"/>
      </w:numPr>
      <w:spacing w:before="240" w:after="60"/>
      <w:outlineLvl w:val="5"/>
    </w:pPr>
    <w:rPr>
      <w:b/>
      <w:bCs/>
      <w:sz w:val="22"/>
      <w:szCs w:val="22"/>
    </w:rPr>
  </w:style>
  <w:style w:type="paragraph" w:styleId="Kop7">
    <w:name w:val="heading 7"/>
    <w:basedOn w:val="Standaard"/>
    <w:next w:val="Standaard"/>
    <w:link w:val="Kop7Char"/>
    <w:uiPriority w:val="29"/>
    <w:semiHidden/>
    <w:unhideWhenUsed/>
    <w:qFormat/>
    <w:rsid w:val="0094505C"/>
    <w:pPr>
      <w:numPr>
        <w:ilvl w:val="6"/>
        <w:numId w:val="1"/>
      </w:numPr>
      <w:spacing w:before="240" w:after="60"/>
      <w:outlineLvl w:val="6"/>
    </w:pPr>
  </w:style>
  <w:style w:type="paragraph" w:styleId="Kop8">
    <w:name w:val="heading 8"/>
    <w:basedOn w:val="Standaard"/>
    <w:next w:val="Standaard"/>
    <w:link w:val="Kop8Char"/>
    <w:uiPriority w:val="29"/>
    <w:semiHidden/>
    <w:unhideWhenUsed/>
    <w:qFormat/>
    <w:rsid w:val="0094505C"/>
    <w:pPr>
      <w:numPr>
        <w:ilvl w:val="7"/>
        <w:numId w:val="1"/>
      </w:numPr>
      <w:spacing w:before="240" w:after="60"/>
      <w:outlineLvl w:val="7"/>
    </w:pPr>
    <w:rPr>
      <w:i/>
      <w:iCs/>
    </w:rPr>
  </w:style>
  <w:style w:type="paragraph" w:styleId="Kop9">
    <w:name w:val="heading 9"/>
    <w:basedOn w:val="Standaard"/>
    <w:next w:val="Standaard"/>
    <w:link w:val="Kop9Char"/>
    <w:uiPriority w:val="29"/>
    <w:semiHidden/>
    <w:unhideWhenUsed/>
    <w:qFormat/>
    <w:rsid w:val="0094505C"/>
    <w:pPr>
      <w:numPr>
        <w:ilvl w:val="8"/>
        <w:numId w:val="1"/>
      </w:num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 nummerniveau 1 Char"/>
    <w:basedOn w:val="Standaardalinea-lettertype"/>
    <w:link w:val="Kop1"/>
    <w:uiPriority w:val="29"/>
    <w:rsid w:val="00CA2387"/>
    <w:rPr>
      <w:rFonts w:ascii="Arial" w:eastAsiaTheme="majorEastAsia" w:hAnsi="Arial"/>
      <w:b/>
      <w:bCs/>
      <w:kern w:val="32"/>
      <w:sz w:val="32"/>
      <w:szCs w:val="32"/>
      <w:lang w:val="nl-NL" w:eastAsia="nl-NL" w:bidi="ar-SA"/>
    </w:rPr>
  </w:style>
  <w:style w:type="character" w:customStyle="1" w:styleId="Kop2Char">
    <w:name w:val="Kop 2 Char"/>
    <w:aliases w:val="Kop 2 - nummerniveau 2 Char"/>
    <w:basedOn w:val="Standaardalinea-lettertype"/>
    <w:link w:val="Kop2"/>
    <w:uiPriority w:val="29"/>
    <w:rsid w:val="00CA2387"/>
    <w:rPr>
      <w:rFonts w:ascii="Arial" w:eastAsiaTheme="majorEastAsia" w:hAnsi="Arial"/>
      <w:b/>
      <w:bCs/>
      <w:iCs/>
      <w:sz w:val="28"/>
      <w:szCs w:val="28"/>
      <w:lang w:val="nl-NL" w:eastAsia="nl-NL" w:bidi="ar-SA"/>
    </w:rPr>
  </w:style>
  <w:style w:type="character" w:customStyle="1" w:styleId="Kop3Char">
    <w:name w:val="Kop 3 Char"/>
    <w:aliases w:val="Kop 3 - nummerniveau 3 Char"/>
    <w:basedOn w:val="Standaardalinea-lettertype"/>
    <w:link w:val="Kop3"/>
    <w:uiPriority w:val="29"/>
    <w:rsid w:val="00AA1451"/>
    <w:rPr>
      <w:rFonts w:ascii="Arial" w:eastAsiaTheme="majorEastAsia" w:hAnsi="Arial"/>
      <w:b/>
      <w:bCs/>
      <w:sz w:val="24"/>
      <w:szCs w:val="26"/>
      <w:lang w:val="nl-NL" w:eastAsia="nl-NL" w:bidi="ar-SA"/>
    </w:rPr>
  </w:style>
  <w:style w:type="character" w:customStyle="1" w:styleId="Kop4Char">
    <w:name w:val="Kop 4 Char"/>
    <w:basedOn w:val="Standaardalinea-lettertype"/>
    <w:link w:val="Kop4"/>
    <w:uiPriority w:val="29"/>
    <w:rsid w:val="0094505C"/>
    <w:rPr>
      <w:rFonts w:ascii="Arial" w:hAnsi="Arial"/>
      <w:b/>
      <w:bCs/>
      <w:sz w:val="28"/>
      <w:szCs w:val="28"/>
      <w:lang w:val="nl-NL" w:eastAsia="nl-NL" w:bidi="ar-SA"/>
    </w:rPr>
  </w:style>
  <w:style w:type="character" w:customStyle="1" w:styleId="Kop5Char">
    <w:name w:val="Kop 5 Char"/>
    <w:basedOn w:val="Standaardalinea-lettertype"/>
    <w:link w:val="Kop5"/>
    <w:uiPriority w:val="29"/>
    <w:rsid w:val="0094505C"/>
    <w:rPr>
      <w:rFonts w:ascii="Arial" w:hAnsi="Arial"/>
      <w:b/>
      <w:bCs/>
      <w:i/>
      <w:iCs/>
      <w:sz w:val="26"/>
      <w:szCs w:val="26"/>
      <w:lang w:val="nl-NL" w:eastAsia="nl-NL" w:bidi="ar-SA"/>
    </w:rPr>
  </w:style>
  <w:style w:type="character" w:customStyle="1" w:styleId="Kop6Char">
    <w:name w:val="Kop 6 Char"/>
    <w:basedOn w:val="Standaardalinea-lettertype"/>
    <w:link w:val="Kop6"/>
    <w:uiPriority w:val="29"/>
    <w:rsid w:val="0094505C"/>
    <w:rPr>
      <w:rFonts w:ascii="Arial" w:hAnsi="Arial"/>
      <w:b/>
      <w:bCs/>
      <w:lang w:val="nl-NL" w:eastAsia="nl-NL" w:bidi="ar-SA"/>
    </w:rPr>
  </w:style>
  <w:style w:type="character" w:customStyle="1" w:styleId="Kop7Char">
    <w:name w:val="Kop 7 Char"/>
    <w:basedOn w:val="Standaardalinea-lettertype"/>
    <w:link w:val="Kop7"/>
    <w:uiPriority w:val="29"/>
    <w:semiHidden/>
    <w:rsid w:val="0094505C"/>
    <w:rPr>
      <w:rFonts w:ascii="Arial" w:hAnsi="Arial"/>
      <w:sz w:val="20"/>
      <w:szCs w:val="20"/>
      <w:lang w:val="nl-NL" w:eastAsia="nl-NL" w:bidi="ar-SA"/>
    </w:rPr>
  </w:style>
  <w:style w:type="character" w:customStyle="1" w:styleId="Kop8Char">
    <w:name w:val="Kop 8 Char"/>
    <w:basedOn w:val="Standaardalinea-lettertype"/>
    <w:link w:val="Kop8"/>
    <w:uiPriority w:val="29"/>
    <w:semiHidden/>
    <w:rsid w:val="0094505C"/>
    <w:rPr>
      <w:rFonts w:ascii="Arial" w:hAnsi="Arial"/>
      <w:i/>
      <w:iCs/>
      <w:sz w:val="20"/>
      <w:szCs w:val="20"/>
      <w:lang w:val="nl-NL" w:eastAsia="nl-NL" w:bidi="ar-SA"/>
    </w:rPr>
  </w:style>
  <w:style w:type="character" w:customStyle="1" w:styleId="Kop9Char">
    <w:name w:val="Kop 9 Char"/>
    <w:basedOn w:val="Standaardalinea-lettertype"/>
    <w:link w:val="Kop9"/>
    <w:uiPriority w:val="29"/>
    <w:semiHidden/>
    <w:rsid w:val="0094505C"/>
    <w:rPr>
      <w:rFonts w:asciiTheme="majorHAnsi" w:eastAsiaTheme="majorEastAsia" w:hAnsiTheme="majorHAnsi"/>
      <w:lang w:val="nl-NL" w:eastAsia="nl-NL" w:bidi="ar-SA"/>
    </w:rPr>
  </w:style>
  <w:style w:type="paragraph" w:styleId="Titel">
    <w:name w:val="Title"/>
    <w:basedOn w:val="Standaard"/>
    <w:next w:val="Standaard"/>
    <w:link w:val="TitelChar"/>
    <w:uiPriority w:val="10"/>
    <w:rsid w:val="0094505C"/>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94505C"/>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AA1451"/>
    <w:pPr>
      <w:spacing w:after="60"/>
      <w:jc w:val="center"/>
      <w:outlineLvl w:val="1"/>
    </w:pPr>
    <w:rPr>
      <w:rFonts w:eastAsiaTheme="majorEastAsia"/>
    </w:rPr>
  </w:style>
  <w:style w:type="character" w:customStyle="1" w:styleId="OndertitelChar">
    <w:name w:val="Ondertitel Char"/>
    <w:basedOn w:val="Standaardalinea-lettertype"/>
    <w:link w:val="Ondertitel"/>
    <w:uiPriority w:val="11"/>
    <w:rsid w:val="00AA1451"/>
    <w:rPr>
      <w:rFonts w:ascii="Arial" w:eastAsiaTheme="majorEastAsia" w:hAnsi="Arial"/>
      <w:sz w:val="20"/>
      <w:szCs w:val="20"/>
      <w:lang w:val="nl-NL" w:eastAsia="nl-NL" w:bidi="ar-SA"/>
    </w:rPr>
  </w:style>
  <w:style w:type="character" w:styleId="Zwaar">
    <w:name w:val="Strong"/>
    <w:basedOn w:val="Standaardalinea-lettertype"/>
    <w:uiPriority w:val="22"/>
    <w:qFormat/>
    <w:rsid w:val="0094505C"/>
    <w:rPr>
      <w:b/>
      <w:bCs/>
    </w:rPr>
  </w:style>
  <w:style w:type="character" w:styleId="Nadruk">
    <w:name w:val="Emphasis"/>
    <w:basedOn w:val="Standaardalinea-lettertype"/>
    <w:uiPriority w:val="20"/>
    <w:qFormat/>
    <w:rsid w:val="0094505C"/>
    <w:rPr>
      <w:rFonts w:asciiTheme="minorHAnsi" w:hAnsiTheme="minorHAnsi"/>
      <w:b/>
      <w:i/>
      <w:iCs/>
    </w:rPr>
  </w:style>
  <w:style w:type="paragraph" w:styleId="Geenafstand">
    <w:name w:val="No Spacing"/>
    <w:basedOn w:val="Standaard"/>
    <w:uiPriority w:val="1"/>
    <w:qFormat/>
    <w:rsid w:val="0094505C"/>
    <w:rPr>
      <w:szCs w:val="32"/>
    </w:rPr>
  </w:style>
  <w:style w:type="paragraph" w:styleId="Lijstalinea">
    <w:name w:val="List Paragraph"/>
    <w:basedOn w:val="Standaard"/>
    <w:link w:val="LijstalineaChar"/>
    <w:uiPriority w:val="34"/>
    <w:qFormat/>
    <w:rsid w:val="005D12D5"/>
    <w:pPr>
      <w:numPr>
        <w:numId w:val="5"/>
      </w:numPr>
      <w:tabs>
        <w:tab w:val="left" w:pos="437"/>
      </w:tabs>
    </w:pPr>
  </w:style>
  <w:style w:type="paragraph" w:styleId="Citaat">
    <w:name w:val="Quote"/>
    <w:basedOn w:val="Standaard"/>
    <w:next w:val="Standaard"/>
    <w:link w:val="CitaatChar"/>
    <w:uiPriority w:val="29"/>
    <w:qFormat/>
    <w:rsid w:val="0094505C"/>
    <w:rPr>
      <w:i/>
    </w:rPr>
  </w:style>
  <w:style w:type="character" w:customStyle="1" w:styleId="CitaatChar">
    <w:name w:val="Citaat Char"/>
    <w:basedOn w:val="Standaardalinea-lettertype"/>
    <w:link w:val="Citaat"/>
    <w:uiPriority w:val="29"/>
    <w:rsid w:val="0094505C"/>
    <w:rPr>
      <w:i/>
      <w:sz w:val="24"/>
      <w:szCs w:val="24"/>
    </w:rPr>
  </w:style>
  <w:style w:type="paragraph" w:styleId="Duidelijkcitaat">
    <w:name w:val="Intense Quote"/>
    <w:basedOn w:val="Standaard"/>
    <w:next w:val="Standaard"/>
    <w:link w:val="DuidelijkcitaatChar"/>
    <w:uiPriority w:val="30"/>
    <w:qFormat/>
    <w:rsid w:val="0094505C"/>
    <w:pPr>
      <w:ind w:left="720" w:right="720"/>
    </w:pPr>
    <w:rPr>
      <w:b/>
      <w:i/>
      <w:szCs w:val="22"/>
    </w:rPr>
  </w:style>
  <w:style w:type="character" w:customStyle="1" w:styleId="DuidelijkcitaatChar">
    <w:name w:val="Duidelijk citaat Char"/>
    <w:basedOn w:val="Standaardalinea-lettertype"/>
    <w:link w:val="Duidelijkcitaat"/>
    <w:uiPriority w:val="30"/>
    <w:rsid w:val="0094505C"/>
    <w:rPr>
      <w:b/>
      <w:i/>
      <w:sz w:val="24"/>
    </w:rPr>
  </w:style>
  <w:style w:type="character" w:styleId="Subtielebenadrukking">
    <w:name w:val="Subtle Emphasis"/>
    <w:uiPriority w:val="19"/>
    <w:qFormat/>
    <w:rsid w:val="0094505C"/>
    <w:rPr>
      <w:i/>
      <w:color w:val="5A5A5A" w:themeColor="text1" w:themeTint="A5"/>
    </w:rPr>
  </w:style>
  <w:style w:type="character" w:styleId="Intensievebenadrukking">
    <w:name w:val="Intense Emphasis"/>
    <w:basedOn w:val="Standaardalinea-lettertype"/>
    <w:uiPriority w:val="21"/>
    <w:qFormat/>
    <w:rsid w:val="006039FB"/>
    <w:rPr>
      <w:b/>
      <w:i/>
      <w:sz w:val="24"/>
      <w:szCs w:val="24"/>
      <w:u w:val="none"/>
    </w:rPr>
  </w:style>
  <w:style w:type="character" w:styleId="Subtieleverwijzing">
    <w:name w:val="Subtle Reference"/>
    <w:basedOn w:val="Standaardalinea-lettertype"/>
    <w:uiPriority w:val="31"/>
    <w:qFormat/>
    <w:rsid w:val="006039FB"/>
    <w:rPr>
      <w:rFonts w:ascii="Arial" w:hAnsi="Arial"/>
      <w:sz w:val="24"/>
      <w:szCs w:val="24"/>
      <w:u w:val="none"/>
    </w:rPr>
  </w:style>
  <w:style w:type="character" w:styleId="Intensieveverwijzing">
    <w:name w:val="Intense Reference"/>
    <w:basedOn w:val="Standaardalinea-lettertype"/>
    <w:uiPriority w:val="32"/>
    <w:qFormat/>
    <w:rsid w:val="0094505C"/>
    <w:rPr>
      <w:b/>
      <w:sz w:val="24"/>
      <w:u w:val="single"/>
    </w:rPr>
  </w:style>
  <w:style w:type="character" w:styleId="Titelvanboek">
    <w:name w:val="Book Title"/>
    <w:basedOn w:val="Standaardalinea-lettertype"/>
    <w:uiPriority w:val="33"/>
    <w:rsid w:val="0094505C"/>
    <w:rPr>
      <w:rFonts w:asciiTheme="majorHAnsi" w:eastAsiaTheme="majorEastAsia" w:hAnsiTheme="majorHAnsi"/>
      <w:b/>
      <w:i/>
      <w:sz w:val="24"/>
      <w:szCs w:val="24"/>
    </w:rPr>
  </w:style>
  <w:style w:type="paragraph" w:styleId="Kopvaninhoudsopgave">
    <w:name w:val="TOC Heading"/>
    <w:basedOn w:val="Kop3"/>
    <w:next w:val="Standaard"/>
    <w:uiPriority w:val="39"/>
    <w:unhideWhenUsed/>
    <w:qFormat/>
    <w:rsid w:val="00AA1451"/>
    <w:pPr>
      <w:numPr>
        <w:ilvl w:val="0"/>
        <w:numId w:val="0"/>
      </w:numPr>
    </w:pPr>
    <w:rPr>
      <w:color w:val="FF0000"/>
      <w:sz w:val="36"/>
    </w:rPr>
  </w:style>
  <w:style w:type="paragraph" w:styleId="Koptekst">
    <w:name w:val="header"/>
    <w:basedOn w:val="Standaard"/>
    <w:link w:val="KoptekstChar"/>
    <w:uiPriority w:val="99"/>
    <w:semiHidden/>
    <w:unhideWhenUsed/>
    <w:rsid w:val="00CE441D"/>
    <w:pPr>
      <w:tabs>
        <w:tab w:val="center" w:pos="4536"/>
        <w:tab w:val="right" w:pos="9072"/>
      </w:tabs>
    </w:pPr>
  </w:style>
  <w:style w:type="character" w:customStyle="1" w:styleId="KoptekstChar">
    <w:name w:val="Koptekst Char"/>
    <w:basedOn w:val="Standaardalinea-lettertype"/>
    <w:link w:val="Koptekst"/>
    <w:uiPriority w:val="99"/>
    <w:semiHidden/>
    <w:rsid w:val="00CE441D"/>
    <w:rPr>
      <w:rFonts w:ascii="Arial" w:eastAsiaTheme="minorEastAsia" w:hAnsi="Arial"/>
      <w:sz w:val="20"/>
      <w:szCs w:val="24"/>
      <w:lang w:val="nl-NL"/>
    </w:rPr>
  </w:style>
  <w:style w:type="paragraph" w:styleId="Voettekst">
    <w:name w:val="footer"/>
    <w:basedOn w:val="Standaard"/>
    <w:link w:val="VoettekstChar"/>
    <w:uiPriority w:val="99"/>
    <w:unhideWhenUsed/>
    <w:rsid w:val="00CE441D"/>
    <w:pPr>
      <w:tabs>
        <w:tab w:val="center" w:pos="4536"/>
        <w:tab w:val="right" w:pos="9072"/>
      </w:tabs>
    </w:pPr>
  </w:style>
  <w:style w:type="character" w:customStyle="1" w:styleId="VoettekstChar">
    <w:name w:val="Voettekst Char"/>
    <w:basedOn w:val="Standaardalinea-lettertype"/>
    <w:link w:val="Voettekst"/>
    <w:uiPriority w:val="99"/>
    <w:rsid w:val="00CE441D"/>
    <w:rPr>
      <w:rFonts w:ascii="Arial" w:eastAsiaTheme="minorEastAsia" w:hAnsi="Arial"/>
      <w:sz w:val="20"/>
      <w:szCs w:val="24"/>
      <w:lang w:val="nl-NL"/>
    </w:rPr>
  </w:style>
  <w:style w:type="paragraph" w:styleId="Ballontekst">
    <w:name w:val="Balloon Text"/>
    <w:basedOn w:val="Standaard"/>
    <w:link w:val="BallontekstChar"/>
    <w:uiPriority w:val="99"/>
    <w:semiHidden/>
    <w:unhideWhenUsed/>
    <w:rsid w:val="00CE441D"/>
    <w:rPr>
      <w:rFonts w:ascii="Tahoma" w:hAnsi="Tahoma" w:cs="Tahoma"/>
      <w:sz w:val="16"/>
      <w:szCs w:val="16"/>
    </w:rPr>
  </w:style>
  <w:style w:type="character" w:customStyle="1" w:styleId="BallontekstChar">
    <w:name w:val="Ballontekst Char"/>
    <w:basedOn w:val="Standaardalinea-lettertype"/>
    <w:link w:val="Ballontekst"/>
    <w:uiPriority w:val="99"/>
    <w:semiHidden/>
    <w:rsid w:val="00CE441D"/>
    <w:rPr>
      <w:rFonts w:ascii="Tahoma" w:eastAsiaTheme="minorEastAsia" w:hAnsi="Tahoma" w:cs="Tahoma"/>
      <w:sz w:val="16"/>
      <w:szCs w:val="16"/>
      <w:lang w:val="nl-NL"/>
    </w:rPr>
  </w:style>
  <w:style w:type="character" w:styleId="Tekstvantijdelijkeaanduiding">
    <w:name w:val="Placeholder Text"/>
    <w:basedOn w:val="Standaardalinea-lettertype"/>
    <w:uiPriority w:val="99"/>
    <w:semiHidden/>
    <w:rsid w:val="000728C9"/>
    <w:rPr>
      <w:color w:val="808080"/>
    </w:rPr>
  </w:style>
  <w:style w:type="paragraph" w:styleId="Inhopg2">
    <w:name w:val="toc 2"/>
    <w:basedOn w:val="Standaard"/>
    <w:next w:val="Standaard"/>
    <w:autoRedefine/>
    <w:uiPriority w:val="39"/>
    <w:unhideWhenUsed/>
    <w:qFormat/>
    <w:rsid w:val="006039FB"/>
    <w:pPr>
      <w:tabs>
        <w:tab w:val="left" w:pos="1276"/>
        <w:tab w:val="right" w:pos="9628"/>
      </w:tabs>
      <w:spacing w:before="120"/>
      <w:ind w:left="284"/>
    </w:pPr>
    <w:rPr>
      <w:i/>
      <w:iCs/>
    </w:rPr>
  </w:style>
  <w:style w:type="paragraph" w:styleId="Inhopg1">
    <w:name w:val="toc 1"/>
    <w:basedOn w:val="Standaard"/>
    <w:next w:val="Standaard"/>
    <w:autoRedefine/>
    <w:uiPriority w:val="39"/>
    <w:unhideWhenUsed/>
    <w:qFormat/>
    <w:rsid w:val="006039FB"/>
    <w:pPr>
      <w:tabs>
        <w:tab w:val="left" w:pos="1276"/>
        <w:tab w:val="right" w:pos="9628"/>
      </w:tabs>
      <w:spacing w:before="240" w:after="120"/>
    </w:pPr>
    <w:rPr>
      <w:b/>
      <w:bCs/>
    </w:rPr>
  </w:style>
  <w:style w:type="paragraph" w:styleId="Inhopg3">
    <w:name w:val="toc 3"/>
    <w:basedOn w:val="Standaard"/>
    <w:next w:val="Standaard"/>
    <w:autoRedefine/>
    <w:uiPriority w:val="39"/>
    <w:unhideWhenUsed/>
    <w:qFormat/>
    <w:rsid w:val="006039FB"/>
    <w:pPr>
      <w:tabs>
        <w:tab w:val="left" w:pos="1276"/>
        <w:tab w:val="right" w:pos="9628"/>
      </w:tabs>
      <w:ind w:left="284"/>
    </w:pPr>
  </w:style>
  <w:style w:type="character" w:styleId="Hyperlink">
    <w:name w:val="Hyperlink"/>
    <w:basedOn w:val="Standaardalinea-lettertype"/>
    <w:uiPriority w:val="99"/>
    <w:unhideWhenUsed/>
    <w:rsid w:val="000728C9"/>
    <w:rPr>
      <w:color w:val="0000FF" w:themeColor="hyperlink"/>
      <w:u w:val="single"/>
    </w:rPr>
  </w:style>
  <w:style w:type="paragraph" w:customStyle="1" w:styleId="Standaardingesprongen">
    <w:name w:val="Standaard ingesprongen"/>
    <w:basedOn w:val="Standaard"/>
    <w:link w:val="StandaardingesprongenChar"/>
    <w:qFormat/>
    <w:rsid w:val="000728C9"/>
    <w:pPr>
      <w:ind w:left="851"/>
    </w:pPr>
  </w:style>
  <w:style w:type="character" w:customStyle="1" w:styleId="StandaardingesprongenChar">
    <w:name w:val="Standaard ingesprongen Char"/>
    <w:basedOn w:val="Standaardalinea-lettertype"/>
    <w:link w:val="Standaardingesprongen"/>
    <w:rsid w:val="000728C9"/>
    <w:rPr>
      <w:rFonts w:ascii="Arial" w:eastAsia="Times New Roman" w:hAnsi="Arial"/>
      <w:sz w:val="20"/>
      <w:szCs w:val="20"/>
      <w:lang w:val="nl-NL" w:eastAsia="nl-NL" w:bidi="ar-SA"/>
    </w:rPr>
  </w:style>
  <w:style w:type="paragraph" w:customStyle="1" w:styleId="Titelrapport">
    <w:name w:val="Titel rapport"/>
    <w:basedOn w:val="Standaard"/>
    <w:link w:val="TitelrapportChar"/>
    <w:qFormat/>
    <w:rsid w:val="006039FB"/>
    <w:rPr>
      <w:b/>
      <w:color w:val="FF0000"/>
      <w:sz w:val="36"/>
      <w:szCs w:val="36"/>
    </w:rPr>
  </w:style>
  <w:style w:type="character" w:customStyle="1" w:styleId="TitelrapportChar">
    <w:name w:val="Titel rapport Char"/>
    <w:basedOn w:val="Standaardalinea-lettertype"/>
    <w:link w:val="Titelrapport"/>
    <w:rsid w:val="006039FB"/>
    <w:rPr>
      <w:rFonts w:ascii="Arial" w:eastAsia="Times New Roman" w:hAnsi="Arial"/>
      <w:b/>
      <w:color w:val="FF0000"/>
      <w:sz w:val="36"/>
      <w:szCs w:val="36"/>
      <w:lang w:val="nl-NL" w:eastAsia="nl-NL" w:bidi="ar-SA"/>
    </w:rPr>
  </w:style>
  <w:style w:type="paragraph" w:customStyle="1" w:styleId="Subtitelrapport">
    <w:name w:val="Subtitel rapport"/>
    <w:basedOn w:val="Standaard"/>
    <w:link w:val="SubtitelrapportChar"/>
    <w:qFormat/>
    <w:rsid w:val="006039FB"/>
    <w:rPr>
      <w:b/>
      <w:i/>
      <w:sz w:val="24"/>
      <w:szCs w:val="24"/>
    </w:rPr>
  </w:style>
  <w:style w:type="paragraph" w:customStyle="1" w:styleId="documenttype">
    <w:name w:val="documenttype"/>
    <w:basedOn w:val="Standaard"/>
    <w:link w:val="documenttypeChar"/>
    <w:qFormat/>
    <w:rsid w:val="006039FB"/>
    <w:rPr>
      <w:rFonts w:cs="Arial"/>
      <w:b/>
      <w:i/>
      <w:kern w:val="28"/>
      <w:sz w:val="36"/>
      <w:szCs w:val="36"/>
    </w:rPr>
  </w:style>
  <w:style w:type="character" w:customStyle="1" w:styleId="SubtitelrapportChar">
    <w:name w:val="Subtitel rapport Char"/>
    <w:basedOn w:val="Standaardalinea-lettertype"/>
    <w:link w:val="Subtitelrapport"/>
    <w:rsid w:val="006039FB"/>
    <w:rPr>
      <w:rFonts w:ascii="Arial" w:eastAsia="Times New Roman" w:hAnsi="Arial"/>
      <w:b/>
      <w:i/>
      <w:sz w:val="24"/>
      <w:szCs w:val="24"/>
      <w:lang w:val="nl-NL" w:eastAsia="nl-NL" w:bidi="ar-SA"/>
    </w:rPr>
  </w:style>
  <w:style w:type="character" w:customStyle="1" w:styleId="documenttypeChar">
    <w:name w:val="documenttype Char"/>
    <w:basedOn w:val="Standaardalinea-lettertype"/>
    <w:link w:val="documenttype"/>
    <w:rsid w:val="006039FB"/>
    <w:rPr>
      <w:rFonts w:ascii="Arial" w:eastAsia="Times New Roman" w:hAnsi="Arial" w:cs="Arial"/>
      <w:b/>
      <w:i/>
      <w:kern w:val="28"/>
      <w:sz w:val="36"/>
      <w:szCs w:val="36"/>
      <w:lang w:val="nl-NL" w:eastAsia="nl-NL" w:bidi="ar-SA"/>
    </w:rPr>
  </w:style>
  <w:style w:type="paragraph" w:customStyle="1" w:styleId="aTitel">
    <w:name w:val="a_Titel"/>
    <w:basedOn w:val="Standaard"/>
    <w:link w:val="aTitelChar"/>
    <w:qFormat/>
    <w:rsid w:val="00B978C5"/>
    <w:pPr>
      <w:spacing w:after="200" w:line="276" w:lineRule="auto"/>
    </w:pPr>
    <w:rPr>
      <w:b/>
      <w:sz w:val="36"/>
      <w:szCs w:val="36"/>
    </w:rPr>
  </w:style>
  <w:style w:type="paragraph" w:customStyle="1" w:styleId="bSubkop">
    <w:name w:val="b_Subkop"/>
    <w:basedOn w:val="Standaard"/>
    <w:link w:val="bSubkopChar"/>
    <w:qFormat/>
    <w:rsid w:val="00B978C5"/>
    <w:pPr>
      <w:spacing w:after="200" w:line="276" w:lineRule="auto"/>
    </w:pPr>
    <w:rPr>
      <w:b/>
      <w:sz w:val="28"/>
      <w:szCs w:val="28"/>
    </w:rPr>
  </w:style>
  <w:style w:type="character" w:customStyle="1" w:styleId="aTitelChar">
    <w:name w:val="a_Titel Char"/>
    <w:basedOn w:val="Standaardalinea-lettertype"/>
    <w:link w:val="aTitel"/>
    <w:rsid w:val="00B978C5"/>
    <w:rPr>
      <w:rFonts w:ascii="Arial" w:eastAsia="Times New Roman" w:hAnsi="Arial"/>
      <w:b/>
      <w:sz w:val="36"/>
      <w:szCs w:val="36"/>
      <w:lang w:val="nl-NL" w:eastAsia="nl-NL" w:bidi="ar-SA"/>
    </w:rPr>
  </w:style>
  <w:style w:type="paragraph" w:customStyle="1" w:styleId="csubsubkop">
    <w:name w:val="c_subsubkop"/>
    <w:basedOn w:val="Standaard"/>
    <w:link w:val="csubsubkopChar"/>
    <w:qFormat/>
    <w:rsid w:val="00B978C5"/>
    <w:pPr>
      <w:spacing w:after="200" w:line="276" w:lineRule="auto"/>
    </w:pPr>
    <w:rPr>
      <w:b/>
    </w:rPr>
  </w:style>
  <w:style w:type="character" w:customStyle="1" w:styleId="bSubkopChar">
    <w:name w:val="b_Subkop Char"/>
    <w:basedOn w:val="Standaardalinea-lettertype"/>
    <w:link w:val="bSubkop"/>
    <w:rsid w:val="00B978C5"/>
    <w:rPr>
      <w:rFonts w:ascii="Arial" w:eastAsia="Times New Roman" w:hAnsi="Arial"/>
      <w:b/>
      <w:sz w:val="28"/>
      <w:szCs w:val="28"/>
      <w:lang w:val="nl-NL" w:eastAsia="nl-NL" w:bidi="ar-SA"/>
    </w:rPr>
  </w:style>
  <w:style w:type="character" w:customStyle="1" w:styleId="csubsubkopChar">
    <w:name w:val="c_subsubkop Char"/>
    <w:basedOn w:val="Standaardalinea-lettertype"/>
    <w:link w:val="csubsubkop"/>
    <w:rsid w:val="00B978C5"/>
    <w:rPr>
      <w:rFonts w:ascii="Arial" w:eastAsia="Times New Roman" w:hAnsi="Arial"/>
      <w:b/>
      <w:sz w:val="20"/>
      <w:szCs w:val="20"/>
      <w:lang w:val="nl-NL" w:eastAsia="nl-NL" w:bidi="ar-SA"/>
    </w:rPr>
  </w:style>
  <w:style w:type="paragraph" w:customStyle="1" w:styleId="bijlagen">
    <w:name w:val="bijlagen"/>
    <w:basedOn w:val="Standaard"/>
    <w:link w:val="bijlagenChar"/>
    <w:qFormat/>
    <w:rsid w:val="00734707"/>
    <w:pPr>
      <w:spacing w:after="200" w:line="276" w:lineRule="auto"/>
    </w:pPr>
    <w:rPr>
      <w:b/>
      <w:sz w:val="28"/>
      <w:szCs w:val="28"/>
    </w:rPr>
  </w:style>
  <w:style w:type="character" w:customStyle="1" w:styleId="bijlagenChar">
    <w:name w:val="bijlagen Char"/>
    <w:basedOn w:val="Standaardalinea-lettertype"/>
    <w:link w:val="bijlagen"/>
    <w:rsid w:val="00734707"/>
    <w:rPr>
      <w:rFonts w:ascii="Arial" w:eastAsia="Times New Roman" w:hAnsi="Arial"/>
      <w:b/>
      <w:sz w:val="28"/>
      <w:szCs w:val="28"/>
      <w:lang w:val="nl-NL" w:eastAsia="nl-NL" w:bidi="ar-SA"/>
    </w:rPr>
  </w:style>
  <w:style w:type="paragraph" w:customStyle="1" w:styleId="Itemsnrsniveau1">
    <w:name w:val="Items_nrs_niveau1"/>
    <w:basedOn w:val="Kop1"/>
    <w:next w:val="Standaardingesprongen"/>
    <w:link w:val="Itemsnrsniveau1Char"/>
    <w:qFormat/>
    <w:rsid w:val="00C071D2"/>
    <w:pPr>
      <w:keepLines/>
      <w:numPr>
        <w:numId w:val="2"/>
      </w:numPr>
      <w:spacing w:before="360" w:after="40"/>
    </w:pPr>
    <w:rPr>
      <w:rFonts w:cstheme="majorBidi"/>
      <w:kern w:val="0"/>
      <w:sz w:val="24"/>
      <w:szCs w:val="24"/>
      <w:lang w:eastAsia="en-US"/>
    </w:rPr>
  </w:style>
  <w:style w:type="character" w:customStyle="1" w:styleId="Itemsnrsniveau1Char">
    <w:name w:val="Items_nrs_niveau1 Char"/>
    <w:basedOn w:val="Kop1Char"/>
    <w:link w:val="Itemsnrsniveau1"/>
    <w:rsid w:val="00C071D2"/>
    <w:rPr>
      <w:rFonts w:ascii="Arial" w:eastAsiaTheme="majorEastAsia" w:hAnsi="Arial" w:cstheme="majorBidi"/>
      <w:b/>
      <w:bCs/>
      <w:kern w:val="32"/>
      <w:sz w:val="24"/>
      <w:szCs w:val="24"/>
      <w:lang w:val="nl-NL" w:eastAsia="nl-NL" w:bidi="ar-SA"/>
    </w:rPr>
  </w:style>
  <w:style w:type="paragraph" w:customStyle="1" w:styleId="Kop1kleinniveau1">
    <w:name w:val="Kop 1klein_niveau1"/>
    <w:basedOn w:val="Kop1"/>
    <w:link w:val="Kop1kleinniveau1Char"/>
    <w:qFormat/>
    <w:rsid w:val="00C071D2"/>
    <w:rPr>
      <w:sz w:val="24"/>
      <w:szCs w:val="24"/>
    </w:rPr>
  </w:style>
  <w:style w:type="paragraph" w:customStyle="1" w:styleId="Standaardingesprongen0">
    <w:name w:val="Standaard_ingesprongen"/>
    <w:basedOn w:val="Standaard"/>
    <w:link w:val="StandaardingesprongenChar0"/>
    <w:qFormat/>
    <w:rsid w:val="00C071D2"/>
    <w:pPr>
      <w:ind w:left="284"/>
    </w:pPr>
    <w:rPr>
      <w:rFonts w:eastAsiaTheme="minorHAnsi" w:cstheme="minorBidi"/>
      <w:szCs w:val="22"/>
      <w:lang w:eastAsia="en-US"/>
    </w:rPr>
  </w:style>
  <w:style w:type="character" w:customStyle="1" w:styleId="Kop1kleinniveau1Char">
    <w:name w:val="Kop 1klein_niveau1 Char"/>
    <w:basedOn w:val="Kop1Char"/>
    <w:link w:val="Kop1kleinniveau1"/>
    <w:rsid w:val="00C071D2"/>
    <w:rPr>
      <w:rFonts w:ascii="Arial" w:eastAsiaTheme="majorEastAsia" w:hAnsi="Arial"/>
      <w:b/>
      <w:bCs/>
      <w:kern w:val="32"/>
      <w:sz w:val="24"/>
      <w:szCs w:val="24"/>
      <w:lang w:val="nl-NL" w:eastAsia="nl-NL" w:bidi="ar-SA"/>
    </w:rPr>
  </w:style>
  <w:style w:type="paragraph" w:customStyle="1" w:styleId="Itemsnrsniveau2">
    <w:name w:val="Items_nrs_niveau2"/>
    <w:basedOn w:val="Kop2"/>
    <w:link w:val="Itemsnrsniveau2Char"/>
    <w:rsid w:val="00C071D2"/>
    <w:pPr>
      <w:keepLines/>
      <w:numPr>
        <w:numId w:val="2"/>
      </w:numPr>
      <w:spacing w:before="200" w:after="40"/>
      <w:ind w:left="709" w:hanging="425"/>
    </w:pPr>
    <w:rPr>
      <w:rFonts w:cstheme="majorBidi"/>
      <w:bCs w:val="0"/>
      <w:iCs w:val="0"/>
      <w:sz w:val="20"/>
      <w:szCs w:val="26"/>
      <w:lang w:eastAsia="en-US"/>
    </w:rPr>
  </w:style>
  <w:style w:type="character" w:customStyle="1" w:styleId="StandaardingesprongenChar0">
    <w:name w:val="Standaard_ingesprongen Char"/>
    <w:basedOn w:val="Standaardalinea-lettertype"/>
    <w:link w:val="Standaardingesprongen0"/>
    <w:rsid w:val="00C071D2"/>
    <w:rPr>
      <w:rFonts w:ascii="Arial" w:hAnsi="Arial" w:cstheme="minorBidi"/>
      <w:sz w:val="20"/>
      <w:lang w:val="nl-NL" w:bidi="ar-SA"/>
    </w:rPr>
  </w:style>
  <w:style w:type="character" w:customStyle="1" w:styleId="Itemsnrsniveau2Char">
    <w:name w:val="Items_nrs_niveau2 Char"/>
    <w:basedOn w:val="Kop2Char"/>
    <w:link w:val="Itemsnrsniveau2"/>
    <w:rsid w:val="00C071D2"/>
    <w:rPr>
      <w:rFonts w:ascii="Arial" w:eastAsiaTheme="majorEastAsia" w:hAnsi="Arial" w:cstheme="majorBidi"/>
      <w:b/>
      <w:bCs w:val="0"/>
      <w:iCs w:val="0"/>
      <w:sz w:val="20"/>
      <w:szCs w:val="26"/>
      <w:lang w:val="nl-NL" w:eastAsia="nl-NL" w:bidi="ar-SA"/>
    </w:rPr>
  </w:style>
  <w:style w:type="paragraph" w:customStyle="1" w:styleId="kop2kleinniveau2">
    <w:name w:val="kop 2klein_niveau2"/>
    <w:basedOn w:val="Kop2"/>
    <w:next w:val="Standaardingesprongen0"/>
    <w:link w:val="kop2kleinniveau2Char"/>
    <w:qFormat/>
    <w:rsid w:val="00C071D2"/>
    <w:rPr>
      <w:sz w:val="20"/>
      <w:szCs w:val="20"/>
    </w:rPr>
  </w:style>
  <w:style w:type="character" w:customStyle="1" w:styleId="kop2kleinniveau2Char">
    <w:name w:val="kop 2klein_niveau2 Char"/>
    <w:basedOn w:val="Kop2Char"/>
    <w:link w:val="kop2kleinniveau2"/>
    <w:rsid w:val="00C071D2"/>
    <w:rPr>
      <w:rFonts w:ascii="Arial" w:eastAsiaTheme="majorEastAsia" w:hAnsi="Arial"/>
      <w:b/>
      <w:bCs/>
      <w:iCs/>
      <w:sz w:val="20"/>
      <w:szCs w:val="20"/>
      <w:lang w:val="nl-NL" w:eastAsia="nl-NL" w:bidi="ar-SA"/>
    </w:rPr>
  </w:style>
  <w:style w:type="paragraph" w:customStyle="1" w:styleId="Lijstalineabesluit">
    <w:name w:val="Lijstalinea_besluit"/>
    <w:basedOn w:val="Lijstalinea"/>
    <w:link w:val="LijstalineabesluitChar"/>
    <w:rsid w:val="00794F9C"/>
    <w:pPr>
      <w:numPr>
        <w:numId w:val="3"/>
      </w:numPr>
      <w:ind w:left="437" w:hanging="437"/>
    </w:pPr>
  </w:style>
  <w:style w:type="character" w:customStyle="1" w:styleId="LijstalineaChar">
    <w:name w:val="Lijstalinea Char"/>
    <w:basedOn w:val="Standaardalinea-lettertype"/>
    <w:link w:val="Lijstalinea"/>
    <w:uiPriority w:val="34"/>
    <w:rsid w:val="005D12D5"/>
    <w:rPr>
      <w:rFonts w:ascii="Arial" w:hAnsi="Arial"/>
      <w:sz w:val="20"/>
      <w:szCs w:val="20"/>
      <w:lang w:val="nl-NL" w:eastAsia="nl-NL" w:bidi="ar-SA"/>
    </w:rPr>
  </w:style>
  <w:style w:type="character" w:customStyle="1" w:styleId="LijstalineabesluitChar">
    <w:name w:val="Lijstalinea_besluit Char"/>
    <w:basedOn w:val="LijstalineaChar"/>
    <w:link w:val="Lijstalineabesluit"/>
    <w:rsid w:val="00794F9C"/>
    <w:rPr>
      <w:rFonts w:ascii="Arial" w:hAnsi="Arial"/>
      <w:sz w:val="20"/>
      <w:szCs w:val="20"/>
      <w:lang w:val="nl-NL" w:eastAsia="nl-NL" w:bidi="ar-SA"/>
    </w:rPr>
  </w:style>
  <w:style w:type="paragraph" w:customStyle="1" w:styleId="Lijstalineacollegebesluit">
    <w:name w:val="Lijstalinea_collegebesluit"/>
    <w:basedOn w:val="Lijstalinea"/>
    <w:link w:val="LijstalineacollegebesluitChar"/>
    <w:rsid w:val="00D42D3B"/>
    <w:pPr>
      <w:numPr>
        <w:numId w:val="4"/>
      </w:numPr>
      <w:spacing w:after="120" w:line="480" w:lineRule="auto"/>
    </w:pPr>
  </w:style>
  <w:style w:type="character" w:customStyle="1" w:styleId="LijstalineacollegebesluitChar">
    <w:name w:val="Lijstalinea_collegebesluit Char"/>
    <w:basedOn w:val="LijstalineaChar"/>
    <w:link w:val="Lijstalineacollegebesluit"/>
    <w:rsid w:val="00D42D3B"/>
    <w:rPr>
      <w:rFonts w:ascii="Arial" w:hAnsi="Arial"/>
      <w:sz w:val="20"/>
      <w:szCs w:val="20"/>
      <w:lang w:val="nl-NL" w:eastAsia="nl-NL" w:bidi="ar-SA"/>
    </w:rPr>
  </w:style>
  <w:style w:type="paragraph" w:customStyle="1" w:styleId="opsomminginbesluit">
    <w:name w:val="opsomming_in_besluit"/>
    <w:basedOn w:val="Lijstalineabesluit"/>
    <w:link w:val="opsomminginbesluitChar"/>
    <w:qFormat/>
    <w:rsid w:val="00293F5B"/>
    <w:rPr>
      <w:lang w:eastAsia="en-US"/>
    </w:rPr>
  </w:style>
  <w:style w:type="character" w:customStyle="1" w:styleId="opsomminginbesluitChar">
    <w:name w:val="opsomming_in_besluit Char"/>
    <w:basedOn w:val="LijstalineabesluitChar"/>
    <w:link w:val="opsomminginbesluit"/>
    <w:rsid w:val="00293F5B"/>
    <w:rPr>
      <w:rFonts w:ascii="Arial" w:hAnsi="Arial"/>
      <w:sz w:val="20"/>
      <w:szCs w:val="20"/>
      <w:lang w:val="nl-NL" w:eastAsia="nl-NL" w:bidi="ar-SA"/>
    </w:rPr>
  </w:style>
  <w:style w:type="paragraph" w:customStyle="1" w:styleId="opsommingbijbesluit">
    <w:name w:val="opsomming_bij_besluit"/>
    <w:basedOn w:val="Lijstalinea"/>
    <w:link w:val="opsommingbijbesluitChar"/>
    <w:rsid w:val="00B77104"/>
    <w:pPr>
      <w:numPr>
        <w:numId w:val="8"/>
      </w:numPr>
      <w:spacing w:afterLines="100"/>
    </w:pPr>
  </w:style>
  <w:style w:type="paragraph" w:styleId="Lijstnummering">
    <w:name w:val="List Number"/>
    <w:basedOn w:val="Standaard"/>
    <w:uiPriority w:val="99"/>
    <w:semiHidden/>
    <w:unhideWhenUsed/>
    <w:rsid w:val="00B77104"/>
    <w:pPr>
      <w:numPr>
        <w:numId w:val="6"/>
      </w:numPr>
      <w:contextualSpacing/>
    </w:pPr>
  </w:style>
  <w:style w:type="paragraph" w:styleId="Lijstnummering2">
    <w:name w:val="List Number 2"/>
    <w:basedOn w:val="Standaard"/>
    <w:uiPriority w:val="99"/>
    <w:semiHidden/>
    <w:unhideWhenUsed/>
    <w:rsid w:val="00B77104"/>
    <w:pPr>
      <w:numPr>
        <w:numId w:val="7"/>
      </w:numPr>
      <w:contextualSpacing/>
    </w:pPr>
  </w:style>
  <w:style w:type="character" w:customStyle="1" w:styleId="opsommingbijbesluitChar">
    <w:name w:val="opsomming_bij_besluit Char"/>
    <w:basedOn w:val="LijstalineaChar"/>
    <w:link w:val="opsommingbijbesluit"/>
    <w:rsid w:val="00B77104"/>
    <w:rPr>
      <w:rFonts w:ascii="Arial" w:hAnsi="Arial"/>
      <w:sz w:val="20"/>
      <w:szCs w:val="20"/>
      <w:lang w:val="nl-NL" w:eastAsia="nl-NL" w:bidi="ar-SA"/>
    </w:rPr>
  </w:style>
  <w:style w:type="paragraph" w:customStyle="1" w:styleId="kop12Bold">
    <w:name w:val="kop12Bold"/>
    <w:basedOn w:val="Standaard"/>
    <w:next w:val="Standaard"/>
    <w:link w:val="kop12BoldChar"/>
    <w:qFormat/>
    <w:rsid w:val="00AE61D3"/>
    <w:rPr>
      <w:b/>
      <w:sz w:val="24"/>
      <w:szCs w:val="24"/>
    </w:rPr>
  </w:style>
  <w:style w:type="character" w:customStyle="1" w:styleId="kop12BoldChar">
    <w:name w:val="kop12Bold Char"/>
    <w:basedOn w:val="Standaardalinea-lettertype"/>
    <w:link w:val="kop12Bold"/>
    <w:rsid w:val="00AE61D3"/>
    <w:rPr>
      <w:rFonts w:ascii="Arial" w:eastAsia="Times New Roman" w:hAnsi="Arial"/>
      <w:b/>
      <w:sz w:val="24"/>
      <w:szCs w:val="24"/>
      <w:lang w:val="nl-NL" w:eastAsia="nl-NL" w:bidi="ar-SA"/>
    </w:rPr>
  </w:style>
  <w:style w:type="table" w:styleId="Tabelraster">
    <w:name w:val="Table Grid"/>
    <w:basedOn w:val="Standaardtabel"/>
    <w:uiPriority w:val="59"/>
    <w:rsid w:val="005D5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nhef">
    <w:name w:val="Salutation"/>
    <w:basedOn w:val="Standaard"/>
    <w:next w:val="Standaard"/>
    <w:link w:val="AanhefChar"/>
    <w:semiHidden/>
    <w:rsid w:val="001E5AC0"/>
  </w:style>
  <w:style w:type="character" w:customStyle="1" w:styleId="AanhefChar">
    <w:name w:val="Aanhef Char"/>
    <w:basedOn w:val="Standaardalinea-lettertype"/>
    <w:link w:val="Aanhef"/>
    <w:semiHidden/>
    <w:rsid w:val="001E5AC0"/>
    <w:rPr>
      <w:rFonts w:ascii="Arial" w:hAnsi="Arial"/>
      <w:sz w:val="20"/>
      <w:szCs w:val="20"/>
      <w:lang w:val="nl-NL" w:eastAsia="nl-NL" w:bidi="ar-SA"/>
    </w:rPr>
  </w:style>
  <w:style w:type="paragraph" w:customStyle="1" w:styleId="refkop">
    <w:name w:val="refkop"/>
    <w:basedOn w:val="Standaard"/>
    <w:rsid w:val="001E5AC0"/>
    <w:rPr>
      <w:sz w:val="14"/>
    </w:rPr>
  </w:style>
  <w:style w:type="character" w:styleId="Verwijzingopmerking">
    <w:name w:val="annotation reference"/>
    <w:basedOn w:val="Standaardalinea-lettertype"/>
    <w:uiPriority w:val="99"/>
    <w:semiHidden/>
    <w:unhideWhenUsed/>
    <w:rsid w:val="00766BE7"/>
    <w:rPr>
      <w:sz w:val="16"/>
      <w:szCs w:val="16"/>
    </w:rPr>
  </w:style>
  <w:style w:type="paragraph" w:styleId="Tekstopmerking">
    <w:name w:val="annotation text"/>
    <w:basedOn w:val="Standaard"/>
    <w:link w:val="TekstopmerkingChar"/>
    <w:uiPriority w:val="99"/>
    <w:unhideWhenUsed/>
    <w:rsid w:val="00766BE7"/>
  </w:style>
  <w:style w:type="character" w:customStyle="1" w:styleId="TekstopmerkingChar">
    <w:name w:val="Tekst opmerking Char"/>
    <w:basedOn w:val="Standaardalinea-lettertype"/>
    <w:link w:val="Tekstopmerking"/>
    <w:uiPriority w:val="99"/>
    <w:rsid w:val="00766BE7"/>
    <w:rPr>
      <w:rFonts w:ascii="Arial" w:hAnsi="Arial"/>
      <w:sz w:val="20"/>
      <w:szCs w:val="20"/>
      <w:lang w:val="nl-NL" w:eastAsia="nl-NL" w:bidi="ar-SA"/>
    </w:rPr>
  </w:style>
  <w:style w:type="paragraph" w:styleId="Onderwerpvanopmerking">
    <w:name w:val="annotation subject"/>
    <w:basedOn w:val="Tekstopmerking"/>
    <w:next w:val="Tekstopmerking"/>
    <w:link w:val="OnderwerpvanopmerkingChar"/>
    <w:uiPriority w:val="99"/>
    <w:semiHidden/>
    <w:unhideWhenUsed/>
    <w:rsid w:val="00766BE7"/>
    <w:rPr>
      <w:b/>
      <w:bCs/>
    </w:rPr>
  </w:style>
  <w:style w:type="character" w:customStyle="1" w:styleId="OnderwerpvanopmerkingChar">
    <w:name w:val="Onderwerp van opmerking Char"/>
    <w:basedOn w:val="TekstopmerkingChar"/>
    <w:link w:val="Onderwerpvanopmerking"/>
    <w:uiPriority w:val="99"/>
    <w:semiHidden/>
    <w:rsid w:val="00766BE7"/>
    <w:rPr>
      <w:rFonts w:ascii="Arial" w:hAnsi="Arial"/>
      <w:b/>
      <w:bCs/>
      <w:sz w:val="20"/>
      <w:szCs w:val="20"/>
      <w:lang w:val="nl-NL" w:eastAsia="nl-NL" w:bidi="ar-SA"/>
    </w:rPr>
  </w:style>
  <w:style w:type="paragraph" w:customStyle="1" w:styleId="LISTBtnumbered">
    <w:name w:val="LIST Bt numbered"/>
    <w:basedOn w:val="Lijstnummering"/>
    <w:uiPriority w:val="12"/>
    <w:qFormat/>
    <w:rsid w:val="00E55F20"/>
    <w:pPr>
      <w:numPr>
        <w:numId w:val="9"/>
      </w:numPr>
      <w:spacing w:after="140" w:line="280" w:lineRule="atLeast"/>
    </w:pPr>
    <w:rPr>
      <w:rFonts w:asciiTheme="minorHAnsi" w:eastAsiaTheme="minorHAnsi" w:hAnsiTheme="minorHAnsi" w:cstheme="minorBidi"/>
      <w:lang w:val="en-US" w:eastAsia="en-US"/>
    </w:rPr>
  </w:style>
  <w:style w:type="character" w:styleId="Voetnootmarkering">
    <w:name w:val="footnote reference"/>
    <w:basedOn w:val="Standaardalinea-lettertype"/>
    <w:uiPriority w:val="99"/>
    <w:unhideWhenUsed/>
    <w:rsid w:val="00E55F20"/>
    <w:rPr>
      <w:vertAlign w:val="superscript"/>
      <w:lang w:val="nl-NL"/>
    </w:rPr>
  </w:style>
  <w:style w:type="paragraph" w:styleId="Voetnoottekst">
    <w:name w:val="footnote text"/>
    <w:basedOn w:val="Standaard"/>
    <w:link w:val="VoetnoottekstChar"/>
    <w:uiPriority w:val="99"/>
    <w:unhideWhenUsed/>
    <w:rsid w:val="00E55F20"/>
    <w:rPr>
      <w:rFonts w:asciiTheme="minorHAnsi" w:eastAsiaTheme="minorHAnsi" w:hAnsiTheme="minorHAnsi" w:cstheme="minorBidi"/>
      <w:lang w:eastAsia="en-US"/>
    </w:rPr>
  </w:style>
  <w:style w:type="character" w:customStyle="1" w:styleId="VoetnoottekstChar">
    <w:name w:val="Voetnoottekst Char"/>
    <w:basedOn w:val="Standaardalinea-lettertype"/>
    <w:link w:val="Voetnoottekst"/>
    <w:uiPriority w:val="99"/>
    <w:rsid w:val="00E55F20"/>
    <w:rPr>
      <w:rFonts w:eastAsiaTheme="minorHAnsi" w:cstheme="minorBidi"/>
      <w:sz w:val="20"/>
      <w:szCs w:val="20"/>
      <w:lang w:val="nl-NL" w:bidi="ar-SA"/>
    </w:rPr>
  </w:style>
  <w:style w:type="character" w:customStyle="1" w:styleId="Onopgelostemelding1">
    <w:name w:val="Onopgeloste melding1"/>
    <w:basedOn w:val="Standaardalinea-lettertype"/>
    <w:uiPriority w:val="99"/>
    <w:semiHidden/>
    <w:unhideWhenUsed/>
    <w:rsid w:val="00E3370F"/>
    <w:rPr>
      <w:color w:val="605E5C"/>
      <w:shd w:val="clear" w:color="auto" w:fill="E1DFDD"/>
    </w:rPr>
  </w:style>
  <w:style w:type="paragraph" w:styleId="Revisie">
    <w:name w:val="Revision"/>
    <w:hidden/>
    <w:uiPriority w:val="99"/>
    <w:semiHidden/>
    <w:rsid w:val="001D2610"/>
    <w:pPr>
      <w:spacing w:after="0" w:line="240" w:lineRule="auto"/>
    </w:pPr>
    <w:rPr>
      <w:rFonts w:ascii="Arial" w:hAnsi="Arial"/>
      <w:sz w:val="20"/>
      <w:szCs w:val="20"/>
      <w:lang w:val="nl-NL" w:eastAsia="nl-NL" w:bidi="ar-SA"/>
    </w:rPr>
  </w:style>
  <w:style w:type="character" w:customStyle="1" w:styleId="cf01">
    <w:name w:val="cf01"/>
    <w:basedOn w:val="Standaardalinea-lettertype"/>
    <w:rsid w:val="00DD6C82"/>
    <w:rPr>
      <w:rFonts w:ascii="Segoe UI" w:hAnsi="Segoe UI" w:cs="Segoe UI" w:hint="default"/>
      <w:sz w:val="18"/>
      <w:szCs w:val="18"/>
    </w:rPr>
  </w:style>
  <w:style w:type="paragraph" w:styleId="Plattetekst">
    <w:name w:val="Body Text"/>
    <w:basedOn w:val="Standaard"/>
    <w:link w:val="PlattetekstChar"/>
    <w:qFormat/>
    <w:rsid w:val="004A4D4F"/>
    <w:pPr>
      <w:spacing w:after="120" w:line="259" w:lineRule="auto"/>
      <w:jc w:val="both"/>
    </w:pPr>
    <w:rPr>
      <w:rFonts w:asciiTheme="minorHAnsi" w:eastAsiaTheme="minorHAnsi" w:hAnsiTheme="minorHAnsi" w:cstheme="minorBidi"/>
      <w:szCs w:val="16"/>
      <w:lang w:eastAsia="en-US"/>
    </w:rPr>
  </w:style>
  <w:style w:type="character" w:customStyle="1" w:styleId="PlattetekstChar">
    <w:name w:val="Platte tekst Char"/>
    <w:basedOn w:val="Standaardalinea-lettertype"/>
    <w:link w:val="Plattetekst"/>
    <w:rsid w:val="004A4D4F"/>
    <w:rPr>
      <w:rFonts w:eastAsiaTheme="minorHAnsi" w:cstheme="minorBidi"/>
      <w:sz w:val="20"/>
      <w:szCs w:val="16"/>
      <w:lang w:val="nl-NL" w:bidi="ar-SA"/>
    </w:rPr>
  </w:style>
  <w:style w:type="numbering" w:customStyle="1" w:styleId="NumListBullet">
    <w:name w:val="NumListBullet"/>
    <w:uiPriority w:val="99"/>
    <w:rsid w:val="00A87BE0"/>
    <w:pPr>
      <w:numPr>
        <w:numId w:val="12"/>
      </w:numPr>
    </w:pPr>
  </w:style>
  <w:style w:type="numbering" w:customStyle="1" w:styleId="NumbListMain">
    <w:name w:val="NumbListMain"/>
    <w:uiPriority w:val="99"/>
    <w:rsid w:val="00A87BE0"/>
    <w:pPr>
      <w:numPr>
        <w:numId w:val="11"/>
      </w:numPr>
    </w:pPr>
  </w:style>
  <w:style w:type="paragraph" w:customStyle="1" w:styleId="Bullet1">
    <w:name w:val="Bullet 1"/>
    <w:basedOn w:val="Standaard"/>
    <w:link w:val="Bullet1Char"/>
    <w:uiPriority w:val="19"/>
    <w:qFormat/>
    <w:rsid w:val="00A87BE0"/>
    <w:pPr>
      <w:numPr>
        <w:numId w:val="12"/>
      </w:numPr>
      <w:spacing w:after="80" w:line="259" w:lineRule="auto"/>
      <w:jc w:val="both"/>
    </w:pPr>
    <w:rPr>
      <w:rFonts w:asciiTheme="minorHAnsi" w:eastAsiaTheme="minorHAnsi" w:hAnsiTheme="minorHAnsi" w:cstheme="minorBidi"/>
      <w:lang w:eastAsia="en-US"/>
    </w:rPr>
  </w:style>
  <w:style w:type="paragraph" w:customStyle="1" w:styleId="Bullet2">
    <w:name w:val="Bullet 2"/>
    <w:basedOn w:val="Standaard"/>
    <w:link w:val="Bullet2Char"/>
    <w:uiPriority w:val="19"/>
    <w:qFormat/>
    <w:rsid w:val="00A87BE0"/>
    <w:pPr>
      <w:numPr>
        <w:ilvl w:val="1"/>
        <w:numId w:val="12"/>
      </w:numPr>
      <w:spacing w:after="80" w:line="259" w:lineRule="auto"/>
      <w:jc w:val="both"/>
    </w:pPr>
    <w:rPr>
      <w:rFonts w:asciiTheme="minorHAnsi" w:eastAsiaTheme="minorHAnsi" w:hAnsiTheme="minorHAnsi" w:cstheme="minorBidi"/>
      <w:lang w:eastAsia="en-US"/>
    </w:rPr>
  </w:style>
  <w:style w:type="character" w:customStyle="1" w:styleId="Bullet1Char">
    <w:name w:val="Bullet 1 Char"/>
    <w:basedOn w:val="Standaardalinea-lettertype"/>
    <w:link w:val="Bullet1"/>
    <w:uiPriority w:val="19"/>
    <w:rsid w:val="00A87BE0"/>
    <w:rPr>
      <w:rFonts w:eastAsiaTheme="minorHAnsi" w:cstheme="minorBidi"/>
      <w:sz w:val="20"/>
      <w:szCs w:val="20"/>
      <w:lang w:val="nl-NL" w:bidi="ar-SA"/>
    </w:rPr>
  </w:style>
  <w:style w:type="paragraph" w:customStyle="1" w:styleId="Bullet3">
    <w:name w:val="Bullet 3"/>
    <w:basedOn w:val="Standaard"/>
    <w:uiPriority w:val="19"/>
    <w:qFormat/>
    <w:rsid w:val="00A87BE0"/>
    <w:pPr>
      <w:numPr>
        <w:ilvl w:val="2"/>
        <w:numId w:val="12"/>
      </w:numPr>
      <w:spacing w:after="80" w:line="259" w:lineRule="auto"/>
      <w:jc w:val="both"/>
    </w:pPr>
    <w:rPr>
      <w:rFonts w:asciiTheme="minorHAnsi" w:eastAsiaTheme="minorHAnsi" w:hAnsiTheme="minorHAnsi" w:cstheme="minorBidi"/>
      <w:lang w:eastAsia="en-US"/>
    </w:rPr>
  </w:style>
  <w:style w:type="character" w:customStyle="1" w:styleId="Bullet2Char">
    <w:name w:val="Bullet 2 Char"/>
    <w:basedOn w:val="Standaardalinea-lettertype"/>
    <w:link w:val="Bullet2"/>
    <w:uiPriority w:val="19"/>
    <w:rsid w:val="00A87BE0"/>
    <w:rPr>
      <w:rFonts w:eastAsiaTheme="minorHAnsi" w:cstheme="minorBidi"/>
      <w:sz w:val="20"/>
      <w:szCs w:val="20"/>
      <w:lang w:val="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BE9E3-9F16-49C8-9759-2BDD85440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679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Gemeente Gouda</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Lange-van Grootveld, Lisette de</dc:creator>
  <cp:keywords/>
  <dc:description/>
  <cp:lastModifiedBy>Welle, Elly van der</cp:lastModifiedBy>
  <cp:revision>2</cp:revision>
  <cp:lastPrinted>2023-08-01T08:40:00Z</cp:lastPrinted>
  <dcterms:created xsi:type="dcterms:W3CDTF">2024-03-15T11:53:00Z</dcterms:created>
  <dcterms:modified xsi:type="dcterms:W3CDTF">2024-03-15T11:53:00Z</dcterms:modified>
</cp:coreProperties>
</file>